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Salomonowy. O Boże, przekaż Twój sąd królowi i Twoją sprawiedliwość synowi królewskiemu.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sądzi sprawiedliwie Twój lud i ubogich Twoich - zgodnie z prawem!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góry przyniosą ludowi pokój, a wzgórza -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 opieką uciśnionych wśród ludu, ratować będzie dzieci ubogich, a zetrze na proch ciemiężyciela.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trwał długo jak słońce, jak księżyc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 jak deszcz na trawę, jak deszcz rzęsisty, co nawadnia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jego rozkwitnie sprawiedliwość i wielki pokój, dopóki księżyc nie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panować będzie od morza do morza, od Rzeki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będą mu się kłaniać, a jego przeciwnicy pył będą zlizywać.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Tarszisz i wysp przyniosą dary, królowie Szeby i Saby złożą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oddadzą mu pokłon wszyscy królowie, wszystkie narody będą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Wyzwoli bowiem wołającego biedaka i ubogiego, i bezbronnego.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Zmiłuje się nad nędzarzem i biedakiem i ocali życie ubogich: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krzywdy i ucisku uwolni ich dusze, a krew ich cenna będzie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będzie żył i dadzą mu złoto z Saby, zawsze będą się modlić za niego, nieustannie mu błogosławić.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Obfitość zboża niech będzie na ziemi, niech szczyty gór nią zaszumią! Jak Liban niech plon jego kwitnie, niech będzie jego kwiat jak polna trawa!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jego trwa na wieki; jak długo świeci słońce, niech wzrasta jego imię! Niech się wzajemnie nim błogosławią! Niech wszystkie narody ziemi życzą mu szczęścia!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który sam jeden czyni cuda!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na wieki chwalebne Jego imię; niech się cała ziemia napełni Jego chwałą! Niech się tak stanie niech się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(Skończyły się modlitwy Dawida, syna Jessego).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2024-05-31T06:37:22Z</dcterms:modified>
</cp:coreProperties>
</file>