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melodię: ”Nie niszcz...”. Psalm. Asafowy.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Wysławiamy Cię, Boże, wysławiamy, wzywamy Twego imienia, opowiadamy Twe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 naznaczę porę, odbędę sąd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chwiała ziemia z wszystkimi jej mieszkańcami, Sela; to Ja umocniłem jej filary.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zuchwalcom: ”Nie bądźcie zuchwali!”, a do niegodziwych: ”Nie podnoście rogu!”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podnoście rogu ku górze, nie mówcie bezczelnie przeciw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wschodu ani z zachodu, ani z pustyni, ani z gór [przychodzi] wywyższenie,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jedynie jest sędzią - tego zniża, tamtego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ręku Pana jest kielich, w którym się pieni wino, pełne przypraw. I On z niego nalewa: aż do mętów wypiją, pić będą wszyscy niegodziwi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będę się radował na wieki, zaśpiewam Bogu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obetnę wszystkie rogi niegodziwych, a rogi sprawiedliwego się wzniosą.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2024-06-05T06:02:05Z</dcterms:modified>
</cp:coreProperties>
</file>