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Asafowy. Boże, poganie przyszli do Twego dziedzictwa, zbezcześcili Twój święty przybytek, Jeruzalem obrócili w ruinę.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Ciała sług Twoich wydali na pastwę ptakom podniebnym, zwierzętom ziemskim ciała Twoich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krew rozlali, jak wodę, wokół Jeruzalem i nie było komu ich pogrzebać.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przedmiotem wzgardy dla naszych sąsiadów, igraszką i pośmiewiskiem dla otoczenia.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Panie? Czy wiecznie będziesz się gniewał? Czy Twoja zapalczywość będzie gorzeć jak ogień?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gniew Twój na ludy, które Cię nie uznają, na królestwa, co nie wzywają Twojego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pożarli Jakuba i spustoszyli jego siedzibę.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pamiętaj nam win naszych przodków, niech rychło przyjdzie ku nam miłosierdzie Twoje, bo bardzo jesteśmy słabi.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Wspomóż nas, Boże, nasze zbawienie, przez wzgląd na chwałę Twojego imienia, i wyzwól nas, i odpuść nasze grzechy przez wzgląd na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mają mówić poganie: Gdzież jest ich Bóg? Niech na naszych oczach rozejdzie się wśród pogan wieść o pomście za przelaną krew Twoich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jęk pojmanych dojdzie do Ciebie; mocą Twojego ramienia oszczędź na śmierć skazanych.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odpłać sąsiadom naszym siedmiokrotnie w ich zanadrze za zniewagę, którą Tobie, Panie, wyrządzili.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lud Twój i owce z Twej trzody, będziemy Tobie dziękować na wieki i z pokolenia na pokolenie głosić Twoją chwałę.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2024-06-02T00:23:54Z</dcterms:modified>
</cp:coreProperties>
</file>