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Psalmów</w:t>
      </w:r>
    </w:p>
    <w:p>
      <w:pPr>
        <w:pStyle w:val="Nagwek2"/>
        <w:keepNext/>
        <w:jc w:val="center"/>
      </w:pPr>
      <w:r>
        <w:t>Psalm 83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Pieśń. Psalm. Asafowy.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 Boże, nie milcz, nie bądź głuchy, nie bądź bezczynny, Boże!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oto burzą się Twoi wrogowie i podnoszą głowę ci, którzy Cię nienawidzą.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Knują spisek przeciwko Twojemu ludowi, zmawiają się przeciw tym, których strzeżesz.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Pójdźcie - mówią - wytraćmy ich spośród narodów, by więcej nie wspominano imienia Izraela.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Zaiste, zmawiają się jednomyślnie i przeciw Tobie zawierają przymierze: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Namioty Edomu z Izmaelitami, Moab i Hagryci,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Gebal, Ammon i Amalek, kraj Filistynów i mieszkańcy Tyru.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Asyryjczycy połączyli się z nimi, dla synów Lota stali się oparciem. Sela.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Uczyń im jak Madianitom i Siserze, jak Jabinowi nad potokiem Kiszon,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którzy polegli pod Endor, stali się nawozem dla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ich książętami postąp jak z Orebem, jak z Zeebem, z Zebachem i z Salmunną, z wszystkimi ich przywódcami,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którzy mówili: Zagarnijmy dla siebie kraj Boga!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 Boże mój, uczyń ich podobnymi do źdźbeł ostu, do plew gnanych wichurą.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 ogień pożera lasy, jak pożoga wypala góry,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ich ścigaj Twoją nawałnicą i burzą Twoją zatrwóż ich!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Okryj hańbą ich oblicze, aby szukali imienia Twego, Panie!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wstyd i trwoga ogarną ich na zawsze, niech będą pohańbieni i zginą!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Niechaj poznają, że tylko Ty, który sam jeden masz Jahwe na imię, jesteś Najwyższy na całej ziemi.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Biblia Tysiąclecia, wydanie V.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Prawo autorskie © 1999, Pallottinum. Wszelkie prawa zastrzeżone.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1999 by Pallottinum. All rights reserved.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Tysiąclecia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Psalmów Psalm 83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2024-05-20T17:55:27Z</dcterms:modified>
</cp:coreProperties>
</file>