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wzór z Gat. Synów Koracha.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miłe są przybytki Twoje, Panie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usycha z pragnienia i tęsknoty do przedsionków Pańskich. Moje serce i ciało radośnie wołają do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wróbel dom sobie znajduje i jaskółka gniazdo, gdzie złoży swe pisklęta - przy Twoich ołtarzach, Panie Zastępów, mój Królu i 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mieszkają w domu Twoim, Panie, nieustannie Cię wychwalają.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których moc jest w Tobie, a Twoje ścieżki są w ich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doliną Baka, przemieniają ją w źródło, a wczesny deszcz błogosławieństwem ją okryje.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w siłę wzrastać będą, Boga nad bogami ujrzą na 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usłysz moją modlitwę; nakłoń ucha, Boże Jakuba!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Spojrzyj, Puklerzu nasz, Boże, i wejrzyj na oblicze Twego pomazańca!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jeden dzień w przybytkach Twoich lepszy jest niż innych tysiące; wolę stać w progu domu mojego Boga, niż mieszkać w namiotach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Bóg jest słońcem i tarczą, Pan hojnie darzy łaską i chwałą, nie odmawia dobrodziejstw postępującym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szczęśliwy człowiek, który ufa Tobie!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2024-05-30T16:32:19Z</dcterms:modified>
</cp:coreProperties>
</file>