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86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Prośba. Dawidowy. Nakłoń swe ucho, wysłuchaj mnie, Panie, bo jestem nędzny i ubogi.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 mojego życia, bo jestem pobożny, zbaw sługę Twego, który ufa Tobie. Ty jesteś Bogiem moim,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Panie, zmiłuj się nade mną, bo nieustannie wołam do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Rozraduj życie swego sługi, bo ku Tobie, Panie, wznoszę moją duszę.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bowiem, Panie, jesteś dobry i pełen przebaczenia, pełen łaskawości dla wszystkich, którzy Cię wzywają.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Wysłuchaj, Panie, modlitwę moją i zważ na głos mojej prośby!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Wołam do Ciebie w dniu mego utrapienia, bo Ty mnie wysłuchujesz.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 wśród bogów równego Tobie, Panie, ani czegoś takiego jak Twoje dzieło.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Przyjdą wszystkie ludy, które stworzyłeś, i Tobie, Panie, pokłon oddadzą, i będą sławiły Twe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Boś Ty jest wielki i działasz cuda, tylko Ty jesteś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Naucz mnie, Panie, Twej drogi, bym postępował według Twojej prawdy; skłoń moje serce ku bojaźni przed Twoim imieniem!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Cię chwalił, Panie, mój Boże, z całego serca mojego i na wieki będę sławił Twe imię,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wielkie było dla mnie Twoje miłosierdzie i życie moje wyrwałeś z głębin Szeolu.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Boże, pyszni przeciw mnie powstali i zgraja gwałtowników czyha na me życie, a nie mają względu na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Ty, Panie, jesteś Bogiem miłosiernym i łagodnym, nieskorym do gniewu, bogatym w łaskę i wierność.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Zwróć się ku mnie i zmiłuj się nade mną; udziel Twej siły słudze swojemu i ocal syna swej służebnicy!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Uczyń dla mnie znak - zapowiedź pomyślności, ażeby ci, którzy mnie nienawidzą, ujrzeli ze wstydem, żeś Ty, Panie, mi pomógł i pocieszył mnie.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86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2024-05-29T19:10:25Z</dcterms:modified>
</cp:coreProperties>
</file>