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Psalm. Synów Koracha. Kierownikowi chóru. Na melodię ”Machalat leannot”. Pieśń pouczająca. Hemana Ezrachity.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mego zbawienia, za dnia wołam i nocą -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dojdzie do Ciebie moja modlitwa, nakłoń swego ucha na moje wołanie!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dusza moja jest przesycona nieszczęściami, a życie moje zbliża się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Zaliczają mnie do tych, co schodzą do grobu, stałem się podobny do męża bezsilnego.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posłanie jest między zmarłymi, tak jak zabitych, którzy leżą w grobie, o których już nie pamiętasz, którzy wypadli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Umieściłeś mnie w dole głębokim, w ciemnościach, w 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Ciąży nade mną Twoje oburzenie. Sprawiłeś, że wszystkie Twe fale mnie dosięgły.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ode mnie moich znajomych, uczyniłeś mnie dla nich ohydnym, pozostaję w zamknięciu, bez wyjścia.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słabnie od nieszczęścia, codziennie wołam do Ciebie, Panie, do Ciebie ręce wyciągam.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 cieniów czynisz cuda? Czy zmarli wstaną i będą Cię sławić?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w grobie się opowiada o Twojej łasce, a w Szeolu o Twojej wierności?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cuda ukazują się w ciemnościach, a sprawiedliwość Twoja w ziemi zapomnienia?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zaś, o Panie, wołam do Ciebie i rano modlitwa moja niech do Ciebie dotrze.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odrzucasz mnie, Panie, ukrywasz oblicze swoje przede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biedny i od dzieciństwa na progu śmierci, dźwigałem grozę Twoją i mdlałem.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mną przeszły Twe gniewy i zgubiły mnie Twoje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Otaczają mnie nieustannie jak woda; okrążają mnie wszystkie naraz.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Odsunąłeś ode mnie przyjaciół i towarzyszy; domownikami moimi stały się ciemności.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2024-05-31T07:48:31Z</dcterms:modified>
</cp:coreProperties>
</file>