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modłę pieśni ”Mut labben”.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Chwalić Cię będę, Panie, całym sercem moim, opowiem wszystkie cudowne Twe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Cieszyć się będę i radować Tobą, Psalm będę śpiewać na cześć Twego imienia, o Najwyższy.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Bo wrogowie moi się cofają, padają, giną sprzed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przeprowadził mój sąd i wyrok, zasiadając na tronie - Sędzio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Zgromiłeś pogan, zgubiłeś występnych, imię ich na wieczne czasy wymazałeś.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Upadli wrogowie - w wieczystą ruinę, miasta poburzyłeś - przepadła o nich pamięć.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A Pan zasiada na wieki, swój tron ustawia, by sądzić.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będzie sądził świat sprawiedliwie, wyda narodom bezstronny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Niech Pan będzie ucieczką dla uciśnionego, ucieczką w czasach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Ufają Tobie znający Twe imię, bo nie opuszczasz, Panie, tych, co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Psalm śpiewajcie Panu, co mieszka na Syjonie, pośród narodów głoście Jego dzieła,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mściciel krwi pamięta o ubogich, pamięta, a nie zapomina ich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Zmiłuj się nade mną, Panie, spójrz, jak mnie poniżają ci, którzy mnie nienawidzą. Ty, co mnie wyprowadzasz z bram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głosił całą Twą chwałę w bramach Córy Syjońskiej i weselił się Twoją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Poganie wpadli w jamę, którą wykopali; noga ich uwięzła w sidle przez nich zastawionym.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się objawił, sąd przeprowadził, w dzieła rąk swoich uwikła się występny. Higgajon.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Niechaj występni odejdą precz do Szeolu, wszystkie narody, co zapomniały o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Bo ubogi nie pójdzie w zapomnienie na stałe, ufność nieszczęśliwych nigdy ich nie zawiedzie.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Panie, by człowiek nie triumfował; osądź narody przed Twoim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Przejmij ich, Panie, bojaźnią; niech wiedzą poganie, że są tylko ludźmi.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2024-05-28T12:04:17Z</dcterms:modified>
</cp:coreProperties>
</file>