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Błaganie Mojżesza, męża Bożego. Panie, Ty byłeś naszą ucieczką z pokolenia na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góry narodziły się w bólach, nim ziemia i świat powstały, od wieku na wieki Ty jesteś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proch każesz powracać śmiertelnym i mówisz: Synowie ludzcy, wracajcie!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tysiąc lat w Twoich oczach jest jak wczorajszy dzień, który minął, niby straż nocna.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Porywasz ich jak fala, stają się jak sen poranny, jak trawa, co rośnie: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rankiem kwitnie i jest zielona, wieczorem więdnie i usycha.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Twój gniew nas niszczy, trwoży nas Twe oburzenie.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Stawiasz przed sobą nasze winy, nasze skryte grzechy w świetle Twojego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wszystkie dni nasze płyną pod Twoim gniewem; kończymy nasze lata jak westchnienie.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naszych dni - to lat siedemdziesiąt lub, gdy jesteśmy mocni, osiemdziesiąt; a większość z nich to trud i marność, bo szybko mijają, my zaś odlatujemy.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potrafi zważyć ogrom Twojego gniewu i kto może doświadczyć mocy Twego oburzenia?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nas liczyć dni nasze, abyśmy osiągnęli mądrość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 się, o Panie, dokądże jeszcze...? I bądź litościwy dla sług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Nasyć nas od rana swoją łaską, abyśmy przez wszystkie dni nasze mogli się radować i cieszyć.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radość według [miary] dni, w których nas przygniotłeś, i lat, w których zaznaliśmy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sługom Twoim ukaże się Twe dzieło, a chwała Twoja nad ich synami!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dobroć Pana Boga naszego niech będzie nad nami! I wspieraj pracę rąk naszych, dzieło rąk naszych wspieraj!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2024-06-05T04:28:46Z</dcterms:modified>
</cp:coreProperties>
</file>