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króluje: wesel się, ziemio, radujcie się, mnogie wyspy!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i ciemność wokoło Niego, sprawiedliwość i prawo podstawą Jego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idzie przed Jego obliczem i pożera dokoła Jego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błyskawice świat rozświetlają, a ziemia patrzy i drży.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topnieją jak wosk przed obliczem Pana, przed obliczem Władcy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głoszą Jego sprawiedliwość, a wszystkie ludy widzą Jego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wszyscy, którzy czczą posągi i chlubią się bożkami; wszyscy bogowie niech Mu hołd oddają.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 o tym i cieszy się Syjon i radują się córki Judy z Twoich wyroków, o 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bowiem, Panie, wywyższony - ponad całą ziemię i niezmiernie górujesz nad wszystkimi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miłuje tych, co zła nienawidzą, On strzeże życia swoich świętych, wyrywa ich z ręki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wschodzi dla sprawiedliwego i radość dla ludzi prawego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Sprawiedliwi, weselcie się w Panu i wysławiajcie Jego święte imię!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2024-05-30T03:50:23Z</dcterms:modified>
</cp:coreProperties>
</file>