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Salomona, syna Dawida, króla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poznać mądrość i karność, aby zrozumieć słowa rozsądku,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zdobyć karny rozsądek, sprawiedliwość, rzetelność i 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prostaczkom udzielić rozwagi, a młodym - wiedzy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Mądry, słuchając, pomnoży wiedzę, rozumny biegłości nabędzie,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pojąć przysłowie i trudne zdanie,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wiedzy jest bojaźń Pańska; lecz głupcy odrzucają mądrość i 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karcenia swego ojca, nie odrzucaj pouczenia swej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wieńcem powabnym dla głowy i naszyjnikiem cennym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cię, synu, zwodzą występni, nie gódź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rzekli: Pójdź z nami, czyhajmy na krew, zaczajmy się bez powodu na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Wchłoniemy ich żywych jak Szeol, zdrowych - jak schodzących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Znajdziemy wszelkie kosztowności, napełnimy domy swe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 swój los razem z nami: jedna sakwa dla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ich drogą, powstrzymaj swą stopę od ich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nogi ich pędzą do zbrodni, śpieszno im, bo krew chcą wytoczyć.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ich sieć zarzucona,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własną krew oni czyhają, czatują na własne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los chciwych zysku: zabiera im własne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na ulicach, na placach głos swój podnosi;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nawołuje na drogach zgiełkliwych, w bramach miejskich przemawia: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naiwni mają kochać naiwność? szydercy pragnąć szyderstwa? a niemądrzy - pogardzać poznaniem?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Powróćcie do moich upomnień, udzielę wam ducha mojego, nauczę was moich zaleceń.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wy nie dbaliście, podałam rękę,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gardziliście każdą mą radą, nie chcieliście moich upomnień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waszą klęskę wyszydzę, zadrwię, gdy nadejdzie wasz przestrach;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strach nadciągnie jak burza, a wasze nieszczęście jak wicher, gdy spotka was ucisk i 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mnie prosić, a nie odpowiem; będą mnie szukać, ale mnie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wiedzą wzgardzili i znienawidzili bojaźń Pańską,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poszli za moimi radami, wzgardzili całym moim napomnieniem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spożyją owoce swej drogi, nasycą się swymi planami.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odstępstwo prostaków ich uśmierci, bezmyślność niemądrych ich zgubi.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mnie słucha - spokój osiągnie, bezpieczny, bez obawy nieszczęścia.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jeżeli słowa me przyjmiesz, zachowasz u siebie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mądrości nachylisz swe ucho, ku roztropności skłonisz swe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wezwiesz rozsądek, donośnie przywołasz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[szukać] jej poczniesz jak srebra i pragnąć jej będziesz jak skarbów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bojaźń Pańską zrozumiesz, osiągniesz poznanie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udziela mądrości, z ust Jego - wiedza,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chowa powodzenie dla prawych, opiekę - dla żyjących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osłania ścieżki prawych, ochrania drogę 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sprawiedliwość pojmiesz i prawo, i rzetelność - każdą dobrą ścieżkę;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mądrość zagości w twym sercu, wiedza duszę twą rozraduje;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[wtedy] rozwaga będzie cię pilnować, roztropność na straży twej stanie: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drogą występku, przed kimś mówiącym przewrotnie.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ścieżki prawości, by chodzić mrocznymi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ich czynić zło, ze złych pomysłów się cieszą.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ścieżki są kręte: błąkają się po manowcach.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Powiernika młodości porzuca, Bożego przymierza niepomna.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dom jej do Śmierci się chyli, ku cieniom [Szeolu] jej 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do niej idzie, nie wraca, na ścieżki życia nie wstąpi.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szedł drogą [ludzi] dobrych, trzymał się ścieżek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prawi posiądą ziemię, nienaganni będą na niej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Bezbożnych wygładzą z ziemi, z korzeniami wyrwą wiarołomnych.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zapomnij mego pouczenia, twe serce niech strzeże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dni i lat życia i pełnię ci szczęścia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miłość i wierność cię nie opuszczą, przymocuj je sobie do szyi, na tablicy serca je wypisz,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znajdziesz uznanie i łaskę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Panu zaufaj, nie polegaj na swoim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Poznawaj Go na każdej swej drodze, a On twe ścieżki wyrówna.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 we własnych oczach, Pana się bój, zła unikaj.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ciału zapewni zdrowie, a odświeżenie twym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[darami] twego mienia i pierwocinami całego dochodu,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spichlerze napełnią się zbożem i z tłoczni moszcz się przeleje.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Karceniem Pana nie gardź, synu, nie odrzucaj ze wstrętem strofowań.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karci, kogo miłuje, jak ojciec syna, którego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Szczęśliwy, kto mądrość osiągnął, mąż, który nabył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ją posiąść niż srebro, ją raczej nabyć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Cenniejsza ona niż perły, nie równe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długie są w jej prawicy, w lewicy - bogactwo,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drogami miłymi, wszystkie jej ścieżki to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drzewo życia dla tych, co jej strzegą, kto się jej trzyma -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umocnił ziemię mądrością, niebiosa roztropnością utwierdził.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wytrysły odmęty, a rosę spuszczają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Rozwagi i przezorności strzeż, mój synu, niech ci one z oczu nie schodzą,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życiem twej duszy się staną, wdzięczną ozdobą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swą pójdziesz bezpiecznie, bo twoja noga się nie potknie.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spoczniesz, nie zaznasz trwogi, zaśniesz, a sen twój będzie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nagłego zagrożenia ni klęski, jaką szykują występni.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będzie u twego boku, uchroni twą nogę od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odmawiaj dobra uprawnionemu, gdy masz możliwość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bliźniemu: Idź i wróć, dam jutro, gdy możesz dać zaraz.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spiskuj przeciw bliźniemu, jeśli mieszka obok ciebie beztrosko.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sprzeczaj się z nikim niesłusznie, jeśli ci zła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gwałtownikowi, nie skłaniaj się ku jego drogom.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się brzydzi przewrotnym, a z wiernymi obcuje przyjaźnie.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 Pana na domu bezbożnych, On błogosławi mieszkanie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 szyderców, a pokornym udziela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dostąpią chwały, udziałem głupich jest hańba.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karcenia ojca, słuchajcie pilnie, by poznać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Udzielam wam cennej nauki, nie gardźcie moim pouczeniem.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byłem synem mego ojca, kochanym jedynakiem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słowami mnie pouczał: Niech przyjmie twe serce me słowa, strzeż mych nakazów,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rozsądku, nie zapominaj, nie zbaczaj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nią, a ciebie ocali, ukochaj ją, a będzie cię strzegła.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jest mądrość: zdobądź ją, za wszystko, co masz, nabądź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Ceń ją, a czcią cię otoczy, okryje cię sławą, gdy się do niej przytulisz.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 ci wieniec wdzięczny na głowę, obdarzy cię zaszczytną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synu, przyjmij moje słowa, a dni się twoje pomnożą.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Ukazałem ci drogę mądrości, naprowadziłem na ścieżki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twój krok nie dozna przeszkody, i choćbyś biegł, nie potkniesz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Karności się trzymaj, nie gardź nią; strzeż jej, gdyż ona jest twym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 na ścieżkę grzeszników, nie wchodź na drogę złych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jej, nie wkraczaj na nią, omiń ją, odwróć się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zasną, gdy nie zaszkodzą, sen ich odleci, gdy źle nie zrobią.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jedzą chleb bezbożności i piją wino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Ścieżka prawych jest światłem porannym, wschodzi i wzrasta aż do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bezbożnych jak gęsty mrok, nie wiedzą, o co się potkną.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Zważaj, synu, pilnie na me słowa, do uwag mych nakłoń swe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one nie schodzą ci z oczu, przechowuj je pilnie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życiem są dla znajdujących je, całego ich ciała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pilnością strzeż swego serca, bo życie tam ma swoje źródło.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Przewrotności ust się wystrzegaj, od fałszu warg bądź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twe niech patrzą wprost, powieki swe kieruj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gdzie krok masz postawić, wszystkie swe drogi uważaj za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na lewo ni w prawo, odwróć swą nogę od złego.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się ku mojej mądrości, do mej roztropności nakłoń swe ucho;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 się [wskazań] rozwagi, twe wargi strzec będą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miód wypływa z ust obcej, podniebienie jej gładsze niż 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końcu jest gorzka jak piołun, ostra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zstępują ku śmierci, do Szeolu zstępują jej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 na ścieżkę swego życia, jej drogi są błędne, choć ona o tym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synu, posłuchaj, nie odstępuj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drogą swą od niej daleko, pod drzwi jej domu nie podchodź,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obcym nie oddał swej sławy, a lat swoich okrutnikowi,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inni z twej pracy nie tyli, by mienie twe nie szło w obcy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końcu przyjdzie ci wzdychać, gdy ciało swoje wyczerpiesz.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Jakże nie cierpiałem karcenia, nie nadstawiałem ucha uczącym.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zważałem na głos wychowawców, nie dałem posłuchu uczącym.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włos, a popadłbym w wielkie nieszczęście, pośród zgromadzenia i społeczności.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cysterny, tę, która płynie z twej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mają bić twoje źródła? Tworzyć strumienie na placach?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służą tobie samemu, a nie również innym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źródło twe będzie błogosławione, znajduj radość w żonie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Przemiła to łania i wdzięczna kozica, jej piersią rozkoszuj się zawsze, jej miłością upajaj się stale.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cóż, mój synu, zachwycać się obcą? Obejmować pierś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drogi ludzi przed oczyma Pana, On zważa na wszystkie ich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bezbożnym owładną występki, trzymają go więzy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z braku karności, pobłądzi z ogromu głupoty.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 bliźniego ręczyłeś, gdy za obcego ręką świadczyłeś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z ust się związałeś, przytrzymany mową ust własnych.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Uwolnij się, uczyń to, mój synu, bo dostałeś się w rękę bliźniego, idź, biegnij, na bliźnich nalegaj.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Oczom swym nie daj się zamknąć, powiekom spoczynku nie dawaj;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gazela wyrwij się z ręki, jak wróbel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mrówki się udaj, leniwcze, patrz na jej drogi, bądź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znajdziesz u niej zwierzchnika, ni stróża żadnego, ni pana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lecie gromadzi swą żywność i zbiera swój pokarm we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leniwcze, chcesz leżeć? I kiedyż ze snu powstaniesz?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snu, trochę drzemki, trochę złożenia rąk, aby zasnąć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na ciebie nędza jak rozbójnik i niedostatek jak ktoś bezczelny.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i szkodnik chodzi z przewrotnością na ustach,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mruży oczy, szurga nogami, palcami swymi daje znaki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sercu swym knuje przewrotność, stale wznieca kłótnie.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zagłada nań przyjdzie, nie ma na to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Sześciu rzeczy Pan nienawidzi, a siedem w Nim budzi odrazę: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oczy, kłótliwy język, ręce, co krew niewinną przelewają,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knujące złe plany, nogi, co biegną do zbrodni,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fałszywy, co kłamstwa wypowiada, i ten, kto kłótnie wznieca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synu mój, nakazu ojca, nie gardź pouczeniem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serca je przywiąż na zawsze, zawieś je sobie na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idziesz, niech ono cię wiedzie, niech czuwa nad tobą, gdy zaśniesz; gdy się ockniesz, niech z tobą rozmawia.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lampą jest nakaz, światłem pouczenie, drogą do życia - upomnienie karcące.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ustrzegło przed złą kobietą, przed obcą, co język ma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pożąda twe serce jej wdzięków, powiekami jej nie daj się złowić.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ceną nierządnicy kęs chleba, zamężna zaś czyha na cenną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schowa kto ogień w zanadrzu, tak by jego szaty się nie zajęły?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pójdzie po węglach ognistych, tak by swoich stóp nie sparzyć?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kto idzie do żony bliźniego, kto jej dotknie, nie ujdzie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hańby dla tego, kto kradnie, by napełnić swe wnętrze, gdy głodny;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siedmiokrotnie zwróci złapany, wszystko, co w domu ma,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cudzołoży, jest nierozumny, na własną zgubę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Chłostę i wstyd tutaj znajdzie, jego hańba nie będzie zmazana.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zazdrość pobudza gniew męża, nie okaże litości w dniu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okup za winę nie spojrzy, daru, choćbyś mnożył, nie przyjmie.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przestrzegaj słów moich, moje nakazy przechowuj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Nakazów mych strzeż, abyś żył, mych uwag - jak źrenicy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Przymocuj je sobie do palca, na tablicy serca je wypisz.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Ma siostro, przyjacielem nazywaj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ustrzegł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bowiem swojego domu, spoza kraty się przyglądałem.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wśród niedoświadczonych, rozpoznałem między chłopcami młodzieńca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ulicą obok narożnika, na drogę do domu jej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zmroku, o późnej godzinie, pod osłoną nocnych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kobieta wychodzi naprzeciw - strój nierządnicy, a zamiar ukryty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podniecona, nieopanowana, nie ustoi w domu jej noga: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 ulicy, to na placu, na każdym rogu stoi na czatach.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 go i obejmuje, z bezczelną miną doń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Miałam złożyć ofiarę biesiadną, dziś dopełniałam swych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tobie naprzeciw, zaczęłam cię szukać,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Kilimem swe łoże usłałam, kobiercem wzorzystym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łoże swe mirrą skropiłam,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pijmy rozkosz do rana, wzajemną miłością się cieszmy.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męża w domu nie ma, udał się w drogę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Wór pieniędzy zabrał ze sobą, ma wrócić o pełni księżyca.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Omamiła go długą namową, pochlebstwem swych ust go uwiodła.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Podążył za nią niezwłocznie, jak wół, co idzie na rzeź, jak spętany głupiec do chłosty.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mu strzała przeszyje wątrobę, jak wróbel, co wpada w sidło, nieświadomy, że idzie o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synowie, słuchajcie, zważajcie na słowa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serce twe ku jej drogom nie zbacza, nie błąkaj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zranionych strąciła, a wszystkich możnych zabiła.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to drogi do Szeolu, co w podwoje śmierci prowadzą.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Mądrość nie nawołuje? nie wysila głosu Roztropność?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najwyższym szczycie, przy drodze, na rozstaju dróg usiadła,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bramach, u wejścia do miasta, przy wejściu do portyków głos podnosi: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Odzywam się do was, mężowie, was wzywam, synowie ludzcy;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naiwni, nabierzcie rozwagi, niemądrzy, nabierzcie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mówię rzeczy wzniosłe, z warg moich wychodzi rzetelność.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Podniebienie me prawdę podaje, wstrętna mym wargom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ust moich są prawe, obcy mi fałsz i krętactwo.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jasne dla rozsądnych, rzetelne dla posiadających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 moje nabądźcie, nie srebro, raczej wiedzę niż złoto najczystsze.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cenniejsza od pereł, żaden klejnot nie jest jej równy.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Mądrość, rozwaga mi bliska, posiadam wiedzę,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to zła nienawidzić. Pychy, wyniosłości, złych dróg, przewrotnych ust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jest rada i powodzenie, jam rozsądek, moja jest potęga.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królowie panują, słusznie wyrokują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władcy, wielmożni, wszyscy rządcy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kocham tych, co mnie kochają, znajdzie mnie, kto mnie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jest ze mną i cześć, znaczna fortuna i 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owoc cenniejszy niż złoto, a plony - niż wyborne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Kroczę drogą prawości, ścieżkami 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przyjaciół obsypać bogactwem i napełnić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mnie zrodził jako początek swej mocy, przed dziełami swymi, od pradawna.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zostałam ustanowiona, od początku, przed pradziejami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oceanem zostałam zrodzona, przed źródłami pełnymi wód;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zostały założone, przed pagórkami zostałam zrodzona.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glebę i pola uczynił przed pierwszymi skibami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niebo umacniał, z Nim byłam, gdy kreślił sklepienie nad bezmiarem wód;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obłoki, gdy źródła wielkiej Otchłani umacniał,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ustawiał granice, by wody z brzegów nie wystąpiły; gdy ustalił fundamenty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byłam przy Nim mistrzynią, rozkoszą Jego dzień po dniu, cały czas igrając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ziemi, radowałam się przy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synowie, słuchajcie mnie, błogosławieni ci, co dróg moich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 i bądźcie mądrzy, a jej nie odrzucajcie.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 człowiek, który mnie słucha, który co dzień u drzwi moich czeka, czuwając u progu 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znajdzie, znajdzie życie i osiągnie upodobanie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przeciw mnie grzeszy, duszę swą rani, wszyscy, co mnie nienawidzą, śmierć kochają.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sobie dom, wyciosała siedem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nabiła swych zwierząt, namieszała wina i zastawiła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Służące odesłała i woła na wyżynnych miejscach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Prostaczek niech tutaj przyjdzie! Do tego, komu brak rozumu, mówiła: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nasyćcie się moim chlebem, pijcie wino,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naiwność, a żyć będziecie, chodźcie prosto drogą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poucza szydercę, ściąga na siebie wzgardę, kto strofuje bezbożnego, [czyni to] na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szydercy, by cię nie znienawidził, strofuj mądrego, a będzie cię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mądrego, a będzie mądrzejszy, oświecaj prawego, a zwiększy swą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Pańska, rozsądkiem - poznanie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dzięki mnie twe dni się pomnożą, lata życia będą ci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jesteś rozumny, pomagasz sobie, jako szyderca, sam [kark] podstawiasz.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Głupota jest podniecona, Lekkomyślność nie posiada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bramie swego domu usiadła, na tronie, na wyżynach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wołać na przechodzących drogą, na tych, co idą prostymi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zboczy tu niedoświadczony. Odzywa się do nierozważnego: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Przyjemna jest woda kradziona, chleb skrycie jedzony jest smaczny.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wie, że są tam cienie zmarłych, jej zaproszeni w głębinach Szeolu.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Salomona. Mądry syn jest radością ojca, zmartwieniem dla matki - syn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pożytku złem nabyte bogactwa, a 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Prawego Pan nie zagłodzi, lecz odrzuci żądze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pracuje ręką niedbałą, a ręka pilnych sprowadza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żniwa plon zbiera syn rozsądny, syn hańbą okryty prześpi czas koszenia.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na głowie prawego,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prawym jest błogosławiona, imię grzeszników ulega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sercem przyjmie nakazy,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nieskazitelnie - bezpieczny, zdradzi się, kto przewrotnych dróg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oczyma, sprawia cierpienie,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źródłem życia,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prowadzi do kłótni, wszelką przewinę zakrywa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rozumnego jest mądrość, kij na grzbiecie nierozsądnego.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skrzętnie zachowują wiedzę, usta głupiego to bliska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bogacza jest jego warownią, ruiną nędzarzy - ich własne ubóstwo.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Dorobek prawego prowadzi do życia, a zysk bezbożnego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do życia, kto strzeże karności, kto gardzi naganą, błądzi na bezdrożach.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nienawiść, ma usta kłamliwe, głupi niesławę rozgłasza.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gadulstwie nie uniknie się grzechu, kto powściąga swe wargi - rozsądny.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wybornym jest język prawego, a serce bezbożnych jest jak rzecz znikoma.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żywią wielu, a głupcy umrą z 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jest bogactwem, [własny] trud niczego tu nie doda.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dla głupiego są czyny haniebne, a mądrość - dla męża roztropnego.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czego się boi grzesznik, nań spadnie, a [Pan] spełni pragnienie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wicher zawieje, nie ma grzesznika, a podstawy sprawiedliwego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dla zębów, a dym dla oczu, tym leniwy dla tych, którzy go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dni pomnaża, skrócone są lata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prawych - to radość, a nadzieja bezbożnych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umocnieniem postępujących nienagannie, a zgubą dla popełniających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 zachwieje się nigdy, występni nie będą mieszkać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prawych ust jest mądrość, język zaś przewrotnych będzie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uznają to, co miłe [Bogu], a usta bezbożnych - przewrotność.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Obrzydła Panu waga fałszywa, upodobanie ma w ciężarku uczciwym.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Nadeszła wyniosłość, nadejdzie i hańba, u ludzi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Nieskazitelność prowadzi prawych, a przewrotność gubi wiarołomnych.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bogactwo jest bez pożytku, 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nienagannego równa mu drogę, występny upada przez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ocala ich sprawiedliwość, pułapką wiarołomnych ich żądza.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bezbożnych znika przy śmierci, ufność złożona w bogactwie przepada.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ocalony z udręki, a jego miejsce zajmie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ustami chce zniszczyć bliźniego, lecz sprawiedliwych ocala ich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 się miasto ze szczęścia prawych, a głośno się raduje z upadku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uczciwych wznosi się miasto, usta bezbożnych prowadzą do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Nierozumny, kto bliźnim pogardza, roztropny umie o nim milczeć.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Włóczy się plotkarz, wyjawiając sekrety, duch rzetelny milczy o 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kunsztu [rządzenia] naród upada, wybawienie - przy wielu doradcach.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w zło wpada, kto poręczeń nie lubi -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Sławę uzyskuje powabna kobieta, majątek uzyskuje władczy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dobrze czyni swej duszy, okrutnik niszczy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ma zysk zwodniczy, pewna zapłata dla siewcy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Stały w prawości zmierza do życia, kto goni za złem -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serce przewrotne, upodobaniem Jego ci, których droga jest nienaganna.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zły nie pozostanie bezkarny, ale potomstwo prawych ujdzie cało.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[Czym] w ryju świni złota obrączka, tym piękna kobieta bez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prawych tylko dobro, oczekiwaniem bezbożnych jest [tylko]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Bywa, że hojny ciągle zyskuje, a skąpy nad miarę zmierza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życzliwa będzie obfitować, kto napoi drugich, dozna orzeźwienia.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przeklina kryjących swe zboże, błogosławi tych, co je sprzedają.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szuka dobra, pragnie życzliwości, kto dąży do zła - ono go dosięgnie.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bogactwu, upadnie, jak liście zazielenią się 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niszczy swój dom, wiatr odziedziczy, a głupiec - sługą bystrego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prawości drzewo życia, a człowiek mądry zdobywa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zapłata sprawiedliwego jest na ziemi, to tym bardziej złoczyńcy i grzesznika.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karność kocha, kocha i wiedzę, kto nagany nie znosi, jest 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zjednywa upodobanie u Pana, męża podstępnego uzna On za 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Bezbożnością nikt się nie umocni, a korzeń prawych trwa nieporuszony.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męża jest dzielna kobieta, próchnicą kości postępująca haniebnie.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Sprawiedliwych zamiary to prawość, zamysły występnych 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grzeszników krwiożerczą zasadzką, usta uczciwych wybawią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Powaleni bezbożni i nie ma ich, a dom sprawiedliwych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Doznaje pochwał człowiek za rozsądek, przewrotne serce spotyka pogarda.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mało znaczącym, a mieć pomocnika, aniżeli pyszałkiem, nie mając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uznaje potrzebę swych zwierząt, a serce występnych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ziemię uprawia, nasyci się chlebem, kto ściga ułudy, z rozumu obrany.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pożąda twierdzy grzeszników, lecz sprawiedliwych korzeń owocuje.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przewinie ust jest fatalna pułapka, mąż sprawiedliwy wyjdzie z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ust człowieka dobrem nasyca, dzieło rąk męża do niego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uważa swą drogę za słuszną, kto rady usłucha,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swój gniew ujawnia od razu, przemyślny odpowiedź powstrzyma.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przedkłada rzecz pewną, mówi, co słuszne, a świadek fałszywy -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Plotka bywa jak pchnięcie mieczem, a język mądrych staje się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Mówienie prawdy przetrwa, mgnienie oka trwa język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knujących zło jest podstęp, a radość u doradzających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zło sprawiedliwego, u grzeszników jest pełno nieszczęść.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Wstrętne Panu są wargi kłamliwe, w postępujących wiernie ma On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przemyślny o wiedzy swej milczy, serce nierozumnych głosi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pilnych zdobywa zwierzchnictwo, a niedbalstwo sprowadzi pracę pod przymusem.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Troska przygnębia serce człowieka, rozwesela je dobre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wypatruje dla siebie pożywienia, droga bezbożnych ich 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zwierzyny nie upiecze, ludzka pilność jest cennym bogactwem.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prawości jest życie, kroczenie po niej jest nieśmiertelnością.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[słucha] karcenia ojca, szyderca nie słucha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człowiek spożywa dobro, a gwałt pragnieniem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czuwa nad ustami, strzeże życia, kto usta rozwiera, gubi sam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pragnie i czeka na próżno, pragnienie pilnego jest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się brzydzi słowem przewrotnym, bezbożny postępuje niecnie i haniebnie.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strzeże nienaganności, a bezbożność strąca w przepaść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taki, co udaje bogacza, nie mając niczego, a z pozoru ubogi opływa w 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okupem za życie człowieka, lecz ubogi jest głuchy na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błyska światło prawych, lecz gaśnie lampa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Wyniosłość wznieca tylko kłótnie, u zasięgających rady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Przepadnie bogactwo pędem wiatru zdobyte, kto gromadzi powoli - pomnaża.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czekanie rujnuje duszę, spełnione pragnienie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szkodę poniesie, nagrodę otrzyma, kto nakaz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mądrego jest źródłem życia, aby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zjednywa życzliwość, a droga wiarołomnych ma być trwała?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przemyślny postępuje w wiedzy, a nierozumny rozszerza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nikczemny wtrąca w niedolę, posłaniec wierny staje się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jest w biedzie i hańbie, godzien czci, kto strzeże upomnień.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pragnienie przyjemne dla duszy, wstrętne głupim od zła się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mądrym przestaje, nabywa mądrości, towarzysz głupców szkodę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pędzi za grzesznikami, a szczęście nagrodą dla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zostawia dziedzictwo wnukom, prawemu przypadnie majątek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nowej uprawy ubogich jest wiele żywności, a bywa, że przepada to, co [nabyte] bezprawnie.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syna, kto rózgi żałuje, kocha go ten, kto w porę karci.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prawy ma w bród pożywienia, żołądek bezbożnych gwałt cierpi.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niewiast dom sobie buduje, własnoręcznie go niszczy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wierności, boi się Pana, człowiek dróg przewrotnych Nim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rózga na jego wyniosłość, wargi mądrych są ich osłoną.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bydła brak, tam spichlerz pusty, dzięki mocy wołów plon jest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świadek nie kłamie, kłamstwa wypowiada świadek fałszywy.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próżno szuka mądrości, rozumny łatwo 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człowieka głupiego się odsuń, rozumnych warg nie doświadczyłeś.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przemyślnego poznaje swą drogę, głupota nierozumnych - zwodzeniem.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drwią z poczucia winy, uczciwi mają w nim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zna gorycz duszy, obcy nie dzieli z nim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zostanie zburzony, a namiot rzetelnych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 w śmiechu się smuci, a boleść jest końcem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Niewierne serce syci się swym postępowaniem, a więcej od niego - człowiek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Naiwny ufa każdemu słowu, przemyślny rozważa swe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boi i złego unika, głupi się zapala, nabywając pewności.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człowiek podstępny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Naiwni nabywają głupoty, wiedza koroną przemyślnych.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dobrymi źli chylą czoło, lecz uczciwi cieszą się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niemiły nawet najbliższemu, a bogacz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bliźnim gardzi, popełnia grzech, błogosławiony, kto lituje się nad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planujący zło nie błądzą? Miłość i wierność dla zamierzających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trud przynosi zyski, pusta gadanina jedynie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mądrych jest bogactwo, głupota niemądrych [pozostanie]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ratuje życie, oszustwo szerzy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Pańskiej niezawodna twierdza, dla swoich dzieci jest On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źródłem życia, pozwala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Liczny naród jest chwałą króla, brak ludu to zguba dla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bogaty w rozwagę, a porywczy ujawnia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spokojne jest życiem dla duszy, zazdrość próchnicą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uciska ubogiego, lży jego Stwórcę, czci Go, kto ma litość dla 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swą złość pada bezbożny, a prawy przy śmierci posiada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spoczywa mądrość. A czy we wnętrzu głupich pozwala się poznać?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hańbą ludów ich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Rozsądnemu słudze król przychylny, a gniew budzi przynoszący wstyd.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złość, słowo raniące rozbudza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ocieka wiedzą, usta zarozumialca wyrażają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są oczy Pana, baczą pilnie na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życia jest język leczący, złamaniem na duchu - jego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karceniem ojca, kto nagany przyjmuje,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prawego są wielkie zapasy, a w zysku bezbożnych -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szerzą wiedzę, a serce zarozumiałych -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występnych obrzydła Panu, upodobaniem Jego modły ludzi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grzesznika obrzydła Panu, kocha On tego, kto postępuje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odstępstwa od ścieżki surowe skarcenie, kto nagan nie znosi,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są jawne dla Pana, o ileż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nagan nie lubi, do ludzi mądrych nie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radosne twarz rozwesela, gdy ból w sercu, to i duch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usta niemądrych toną w 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są złe dla uciśnionego, a serce pogodne - to wieczysta uczta.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bojaźnią Pańską niż z niepokojem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potrawa z jarzyn z miłością niż tłusty wół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wznieca kłótnie, a cierpliwy łagodzi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leniwych jak żywopłot z cierni,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radością ojca, a matką pogardza syn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 cieszy się głupotą, rozumny chodzi prostą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unicestwia brak rady, dojrzewają,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człowieka odpowiedź ust własnych, jak miła wypowiedź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rozsądnego droga życia w górę, by uniknąć Szeolu, co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rozwala dom pysznych, a miedzę wdowy ustala.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złe zamiary, lecz czyste słowa są miłe.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niszczy, kto zgarnia zyski, żyć będzie, kto podarków nie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serce rozważa odpowiedź, usta bezbożnych zioną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występnych Pan jest daleko, modlitwy prawych On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Świecące oczy radują serce, radosna nowina odświeża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posłuszne życiowej naganie pomiędzy mądrymi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lekceważy swą duszę, kto słucha upomnień, nabywa bystrości.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karną mądrością, pokora poprzedza szacunek.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Człowiecze są zamysły serca, odpowiedź języka -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są czyste w jego oczach, lecz Pan osądza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swą sprawę, a spełnią się twoje zamiary.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celowo uczynił Pan, także grzesznika na dzień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Panu każdy wyniosłego serca, z pewnością nie ujdzie on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gładzą grzechy, a bojaźń Pańska od zła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są Panu miłe, pojedna On z nim nawet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prawością niż wielkie zyski z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drogi, lecz Pan umacnia jego krok.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królewskich wyrocznia, w wyroku usta jego nie błądzą.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zgodna z prawem należą do Pana, Jego dziełem ciężarki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u królów działanie bezbożne, bo tron ich opiera się na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usta są miłe królowi, kocha on mówiących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zwiastunem śmierci, uśmierza go człowiek 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pogodnym obliczu króla jest życie, a życzliwość jak chmura deszczowa.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lepsze od złota? Nabycie mądrości. Raczej mieć rozsądek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się od zła jest ścieżką prawych, kto czuwa nad swą drogą, strzeże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 zapowiada ruinę; duch wyniosły poprzedza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duch uniżony z ubogimi niż dzielący łupy z wyniosłymi.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 znajdzie, kto zważa na słowo; kto Panu zaufał,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sercu mądry, zwie się rozumnym, słodycz warg pomnaża pouczenie.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Rozsądek źródłem życia tych, co go mają; karcenie głupich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 czyni usta rozważnymi i pouczenie mnoży na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słowa są plastrem miodu, słodyczą dla duszy, lekiem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skłania do pracy, bo usta zmuszają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zło drąży, jakby mu ogień płonął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wznieca kłótnie, plotkarz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Gwałtownik zwodzi bliźniego, prowadzi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oczy mruży, obmyśla przewrotność; kto wargi zagryza, zło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Siwy włos ozdobną koroną do znalezienia na drodze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lepszy niż siłacz, opanowany - niż zdobywca 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fałdy sukni wrzuca się losy, lecz od Pana pochodzi rozstrzygnięcie.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kęs chleba w spokoju niż dom pełen biesiad kłótliwych.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rozsądny weźmie górę nad synem zhańbionym i z braćmi posiądzie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- tygiel, dla złota - piec, dla serc probierzem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Złoczyńca zwraca uwagę na zgubne wargi, nieszczery słucha szkodliwego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drwi z ubogiego, znieważa jego Stwórcę, kto cieszy się z klęski, nie jest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synowie synów, a chlubą synów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prostakowi napuszona mowa, tym bardziej możnemu wargi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oczach posiadacza dar kamieniem szczęścia, gdziekolwiek się zwróci,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Cudzą przewinę tai, kto szuka przyjaźni, kto sprawę rozgłasza,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Nagana głębiej poruszy rozsądnego niż nierozumnego - sto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przekorny zła szuka, poślą mu okrutnego zwiastuna.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spotkać niedźwiedzicę, co dzieci straciła, niż nierozumnego w jego 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złem za dobro płaci, temu zło nie ustąpi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Kłótnie zaczynać, to dać upust wodzie, nim spór wybuchnie, uciekaj!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bezbożnego uwalnia i kto skazuje prawego - obydwaj są obrazą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pieniądze w rękach nierozumnego? By kupić mądrości? Brak mu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kocha w każdym czasie, ale brat się rodzi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jest, kto daje porękę lub przysięgą ręczy za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lubi przewinę, lubi i kłótnię; kto bramę podwyższa, szuka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Szczęścia nie zazna serce przewrotne, w nieszczęście wpada nieszczery w 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rodzi głupca - to na własne zmartwienie; nie cieszy się ojciec nicponia.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serca wychodzi na zdrowie, duch przygnębiony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Występny wyjmuje dar z zanadrza, by ścieżki prawa naginać.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rozsądnego obliczem jest mądrość, lecz oczy nierozsądnego na krańcach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Zmartwieniem ojca - syn nierozumny, goryczą - dla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prawego i kara grzywny niedobra, bezprawiem jest chłostać szlachetnych.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Wiedzę posiadł, kto w słowach oszczędny; kto spokojnego ducha,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gdy milczy, uchodzi za mądrego, gdy wargi zamyka - za rozumnego.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idzie za wygodą i z każdą radą wojuje.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nie ma upodobania w rozwadze, tylko w ujawnieniu swej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bezbożnym idzie pogarda, nikczemności towarzyszy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ludzkich są głęboką wodą, rwącym potokiem jest źródło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popierać winnego, krzywdząc niewinnego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niemądrego prowadzą do kłótni, 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nierozumnego są jego zgubą, a wargi - pułapką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krętacza są smacznym kąskiem, zapadają do głębin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co w pracy jest opieszały, staje się bratem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Potężną wieżą jest imię Pana, bezpiecznie się chroni tam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bogacza jest miastem warownym, niezdobytym murem - w jego mniemaniu.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ludzkie się wynosi, lecz pokora poprzedza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dla takiego głupota i 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ludzki przetrzyma chorobę, lecz kto podźwignie złamanego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zdobywa wiedzę, a ucho mądrych poszukuje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poszerza przestrzeń i toruje drogę do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zdaje się mieć rację, lecz przyszedł przeciwnik i zdemaskował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załatwia się spory i rozdziela możnych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Obrażony brat przewyższa moc grodu, spory są silne jak zawory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ust nasyci się wnętrze, pożywi się plonami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i śmierć są w mocy języka, którzy się w nim lubują, spożyją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dobro znalazł i uzyskał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Płaczliwie prosi ubogi, lecz bogacz twardo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ma bliskich, a popadnie w ruinę, lecz jest przyjaciel, co przylgnie nad brata.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 biedak, co żyje nieskazitelnie, niż niemądry o ustach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energia niedobra, gdy brak poznania, błądzi, kto biegnie za prędko.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niszczy mu drogę, a jego serce na Pana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zyskuje wielu bliskich, biednego opuszcza i jego najbliższy.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karania, kto kłamstwa rozgłasza, nie umknie.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schlebia możnemu, każdy jest bliski szczodremu.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Biedaka żaden z braci nie lubi, tym bardziej bliscy od niego stronią, on szuka słów,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nabywa rozsądku, kocha sam siebie, kto strzeże rozwagi, nabywa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karania, zginie, kto kłamstwa rozgłasza.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głupcowi opływać w rozkosze, a tym bardziej niewolnikowi kierować władcami.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Rozsądny człowiek panuje nad gniewem, chwałą jego zapomnieć urazy.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ryk lwa zagniewanie króla, jego życzliwość to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Strapieniem dla ojca syn niemądry, a dachem cieknącym kłótnie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bogactwo dziedzictwem po przodkach, rozsądna żona jest darem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śpiączkę, głód cierpi człowiek leniwy.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nakazu [Pana] to strzec swego życia, kto gardzi Jego drogami,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Pożycza Panu, kto lituje się nad biednym, za dobrodziejstwo On mu wynagrodzi.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syna, dopóki jest nadzieja, nie doprowadzaj go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gniewie straszliwy, niech grzywnę płaci, bo chcąc wyrwać, jeszcze [go] wzmożesz.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rady, przyjmij pouczenie, abyś był mądry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myśli w sercu człowieka, lecz zamysł Pana się ziści.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człowieka jest rzetelność, lepszy ubogi niż kłamca.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prowadzi do życia, śpi się spokojnie, zło nie zagraża.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leniwy rękę do misy, ale do ust jej nie doprowadził.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Zbijesz szydercę, prosty zmądrzeje, skarć rozumnego, 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ojca znieważa, a matkę wypędza, jest synem bezecnym i hańbą okrytym.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Zaprzestań, synu, słuchając karcenia, błądzić bez słów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bezecny drwi z Prawa, usta występne mówią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szyderców gotowe kary i razy na grzbiet niemądrych.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Szydercze jest wino, hałaśliwa sycera; każdy, kto nimi oszołomiony, jest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pomruk lwa, tak zapalczywość króla; kto go rozgniewa, naraża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Unikanie sporu zaszczytem dla męża; bo każdy, kto głupi, wybucha.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pracuje leniwy w jesieni, we żniwa szuka [plonu], lecz nie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Głęboką wodą jest plan w sercu, czerpie z niego człowiek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Wiernością swą chełpi się wielu, lecz męża pewnego któż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żyje w swej nieskazitelności, błogosławione po nim są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zasiadając na tronie sędziowskim, wszelkie zło rozwiewa spojrzeniem.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powie: Oczyściłem swe serce, jestem wolny od swego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ciężarki i waga podwójna, obydwie są wstrętne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chłopca pozna się po zachowaniu, czy czyste i nienaganne będą jego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ucho, co słyszy, i oko, co widzi, obydwa Pan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snu, byś nie był wywłaszczony, miej oczy otwarte, 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Marne, marne - krzyczy nabywca, odchodząc z nabytkiem - się chwali.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złoto i obfitość pereł, lecz wargi rozumne to rzecz bezcenna.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suknię, bo ręczy za obcego, za nieznajomych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smakiem je człowiek chleb oszustwa, lecz potem usta jego są pełne żwiru.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radzie ustala się plany, lecz wojnę prowadź swym kunsztem.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Włóczy się plotkarz, wyjawiając sekrety, nie obcuj z tym, kto ust nie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ojca i matkę przeklina, z nadejściem nocy lampa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 początku pośpiesznie zgarnięte jest w końcu bez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Za zło odpłacę. Zdaj się na Pana, On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Wstrętne Panu podwójne ciężarki i waga fałszywa przestępstwem.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kieruje krokami człowieka. Jakżeby człowiek pojął swe 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Pułapką ludzi pochopnie rzec: Święte, a namyślać się dopiero po ślubie.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mądry rozprasza występnych i koło na nich sprowadza.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Lampą Pana jest duch człowieka, bo wnętrza głębi przenika.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są strażą króla, tron oparty jest na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Rozmach jest chlubą człowieka, ozdobą starców włos siwy.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Pręgi, rana oczyszczają złego, a razy głębiny [jego] wnętrza.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króla - kanały wody w ręku Pana, zwraca je tam, dokąd sam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droga jest prawa w jego oczach, lecz Pan osądza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Przestrzeganie prawa i sprawiedliwości lepsze dla Pana niż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 i harde serce - [ta] lampa występnych jest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pracowitego [prowadzą] do zysku, a wszystkich śpieszących się do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Nabywanie skarbów językiem kłamliwym to słabnący oddech szukających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Przemoc złoczyńców ich porywa, bo nie chcą przestrzegać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Kręta jest droga przestępcy, postępowanie czystego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dachu niż z żoną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występnego pragnie zła, bliźni w jego oczach nie znajduje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karzą szydercę, mądrzeje naiwny, gdy pouczają mądrego, on wiedzy nabywa.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ma wgląd w dom bezbożnego, sprowadza zło na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uszy zatyka na krzyk ubogiego, sam będzie wołał, lecz nie otrzyma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potajemny uśmierza gniew, a podarek w zanadrzu - największą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sprawiedliwego - przestrzeganie Prawa, ono jest zagładą dla popełniających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zbacza z drogi rozsądku, odpocznie w zgromadzeniu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Popada w biedę, kto lubi uciechy, kto lubi oliwę i wino, nie wzbogaci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prawego jest występny, zamiast rzetelnego - wiarołomny.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pustej ziemi niż z żoną nadętą i kwaśną.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Cenny skarb i oliwa w mieszkaniu prawego, lecz niemądry człowiek je marnotrawi.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szuka prawości i miłości, znajdzie życie, prawość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wdarł do miasta siłaczy i zniszczył moc, której ufali.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swych ust i języka, strzeże się duszy przed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Pyszałek, zarozumiały, szyderca mu na imię, działa z nadmierną wyniosłością.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 leniucha go uśmierca, bo nie chce rękoma pracować.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 skwapliwie dzień cały, a sprawiedliwy daje, nie szczędzi.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jest obrzydliwością, tym bardziej złożona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 świadek kłamliwy, kto słucha, wciąż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ma minę zuchwałą, a prawy umacnia swe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roztropności ani rozumu, ani rady przeciw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dzień bitwy osiodła się konia, ale zwycięstwo zależy od Pana.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szacunek niż wielkie bogactwo, uznanie -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 bogacz i nędzarz. Pan jest Stwórcą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widzi zło i kryje się, naiwni idą dalej i karę ponoszą.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Zapłatą za pokorę i bojaźń Pańską jest bogactwo, chwała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na drodze przewrotnego, kto duszy swej strzeże, ten od nich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Wprowadzaj syna w prawidła drogi, a nie zejdzie z niej i w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ubogim panuje bogacz, sługą wierzyciela jest dłużnik.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nieprawość sieje, zbiera nieszczęście, a laska jego gniewu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czyje oko jest miłosierne; bo chlebem podzielił się z potrzebującym.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Przepędź szydercę, a kłótnia ustąpi, skończy się zatarg i niezgoda.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czyste serce, wdzięk ma na wargach, tego król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chronią wiedzę, wiarołomnego czyny On niweczy.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ulicy, na placu zostanę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żon cudzych są dołem głębokim, wyklęty przez Pana tam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chłopca głupota się mieści, rózga karcąca ją stamtąd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Uciska się ubogiego, by dojść do fortuny, dodaje się bogatemu - tylko by zbiednieć.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[Słowa mędrców]. Nachyl swe ucho i słuchaj słów mędrców, nakłoń swe serce ku mojej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dobrze będzie, gdy w sercu je zachowasz, trwać będą stale na twoich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ufność swą w Panu pokładał, chcę wskazać ci dziś twoją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pisałem ci, Szilszonie, [słów pełnych] rad i 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cię nauczyć prawości, wierności, byś dał rozumną odpowiedź zleceniodawcy?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biednego, dlatego że biedny, nie uciskaj w bramie nędzarza,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rzecznikiem ich sprawy, wydrze On życie tym, którzy ich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wiąż się z człowiekiem gniewliwym, nie obcuj z mężem porywczym: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do ścieżek jego nie przywykł i nie zgotował pułapki na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wśród dających porękę, którzy ręczą za [cudze]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masz z czego zapłacić, po co łóżko mają zabierać spod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pradawnej miedzy, ustalonej przez twoich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biegłego w swoim zawodzie? Stać będzie wobec królów, a nie wobec gminu.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możnym do stołu zasiądziesz, pilnie uważaj, co masz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nóż sobie przyłóż do gardła, jeżeli jesteś żarłokiem.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przysmaków, bo to jest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bogactwo się nie ubiegaj, nie odstępuj od swojej rozwagi;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utkwisz w nim wzrok, nie ma go, bo skrzydła sobie przyprawiło, jak orzeł, co odlatuje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człowiekiem chciwym nie ucztuj, nie pożądaj jego przysmaków;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ktoś, kto przelicza w duszy, tak samo i on [postępuje]. Jedz i pij!, mówi do ciebie, a w sercu nie jest ci życzliwy.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Zwrócisz spożyty kąsek, słów miłych użyjesz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uszu niemądrego, bo wzgardzi rozsądkiem twej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pradawnej miedzy, na pole sierot nie wkraczaj,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mocny jest ich Obrońca, przeciw tobie ich sprawę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swe serce do karności, do mądrych słów - swoje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Karcenia chłopcu nie żałuj, gdy rózgą uderzysz,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rózgą uderzysz, a od Szeolu zachowasz jego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gdy mądre twe serce, także moje serce się cieszy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także się weselą, gdy usta twe mówią,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serce nie zazdrości grzesznikom, cały dzień [trwa] w bojaźni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pewnością przyszłość istnieje, nie zawiedzie cię twoja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mój synu, bądź mądry, prostą drogą prowadź swe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 tych, co upijają się winem lub obżerają się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pijak i żarłok są w nędzy, ospałość chodzi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ojca, który cię zrodził, i nie gardź swą matką, bo jest staruszką.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sprzedawaj - nabywaj prawdę, mądrość, karność i 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się ojciec sprawiedliwego, kto zrodził mądrego,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twój ojciec i matka, twa rodzicielka będzie szczęśliwa.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daj mi serce swoje, niech twe oczy miłują moje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nierządnica jest dołem głębokim, a ciasną studnią jest obca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Czatuje jakby rozbójnik, mnoży niewiernych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Ach, u kogo Biada, u kogo swary, u kogo żale, u kogo rany bez powodu, u kogo oczy są mętne?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przesiadujących przy winie, u chodzących próbować mieszanego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jak się czerwieni, jak pięknie błyszczy w kielichu, jak łatwo płynie [do gardła],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ukąsi niby wąż, jak żmija jad swój wypuści,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dostrzegą rzeczy dziwne, a serce twe brednie wypowie.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Zdajesz się spać na dnie morza lub spoczywać na szczycie masztu.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Obili mnie, nic nie czułem, chłostali, nie wiedziałem. Kiedy się zbudzę, jeszcze nadal o nie poproszę.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złym ludziom, 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serce ich przemoc obmyśla, ich wargi mówią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się buduje mądrością, a rozumem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napełnia się spichlerze, wszelkimi dobrymi, miłymi zasobami.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mądry [obdarzony] mocą i światły pomnaża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Kunsztem prowadzi się wojnę; tam zwycięstwo,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wzniosła dla głupca jest mądrość, w bramie on ust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 obmyśla, tego zwą mistrzem w intrydze.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Knowania głupoty są grzechem, szyderca jest wstrętny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okazał się słaby w dniu klęski, to bardzo mierna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prowadzonych na śmierć, uwolnij idących chwiejnym krokiem na miejsce kaźni.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powiesz: Nie wiedzieliśmy o tym, kto bada serca, ma nie rozumieć? Wie Ten, który osądza serca i według czynów odda każdemu.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jedz miód, bo jest dobry, plaster miodu jest dobry na podniebienie.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jest, wiedz, z mądrością dla twej duszy. Znajdziesz ją, przyszłość masz pewną, nie zawiedzie cię twoja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bezbożny, przed mieszkaniem prawego, nie burz miejsca jego odpoczynku,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prawy siedmiokroć upadnie i wstanie, a bezbożni runą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wroga, nie raduj się w sercu z jego potknięcia,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Pan, widząc, nie miał ci tego za złe i gniewu nie odwrócił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źle czyniący cię nie oburzają, występnym ludziom nie zazdrość,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przyszłości dla złego, zagaśnie lampa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lękaj się Pana i króla. Nie łącz się z tymi, co myślą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wnet ich zagłada nastanie. Kto zna upadek zadany przez obydwu?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[przysłowia] od mędrców. Niedobrze, gdy ktoś jest w sądzie stronniczy.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bezbożnemu: Jesteś niewinny, temu ludy złorzeczą, tego przeklinają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[go] karzą, spłynie na nich obfite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wargi całuje, kto daje słuszną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obowiązek poza domem, wykonaj go pilnie na roli, a potem i dom wystawisz.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świadcz bezprawnie przeciw bliźniemu. Kłamstwa chcesz mówić swymi ustami?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zrobił, tak ja mu oddam; każdemu oddam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pola próżniaka i koło winnicy nierozumnego: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zarosło pokrzywą, ciernie całą powierzchnię pokryły, kamienny mur jest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uwagę, spojrzałem, zobaczyłem i wyciągnąłem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[jeszcze] trochę snu i trochę drzemki, trochę założenia rąk, aby spocząć,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na ciebie nędza jak ktoś bezczelny i niedostatek jak rozbójnik.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 są przysłowia Salomona, zebrane przez ludzi króla judzkiego,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rzecz taić, a chwałą królów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 i głębia ziemi, i serce króla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 żużel od srebra, a wyjdzie złotnikowi naczynie: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Bezbożnego odłącz od króla - a sprawiedliwość jego tron umocni.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wyniosły u króla, nie stawaj na miejscu wielmożów.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powiedzą: Posuń się wyżej, aniżeli mieliby ciebie poniżyć przed 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podawaj zaraz w procesie, bo co poczniesz w końcu, gdy zawstydzi cię bliźni.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swój z bliźnim załatw polubownie, lecz cudzych tajemnic nie zdradzaj,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słuchający nie zelżył ciebie i nie przylgnęła do ciebie zniewaga.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złote jabłko na sprzętach ze srebra, tak słowo w porę wypowiedziane.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Złotym kolczykiem, kolią szczerozłotą nagana mądrego dla posłusznych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chłód śniegu w czasie żniwa, tym wierny zleceniu posłaniec: bo ducha pana orzeźwia.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Chmura i wiatr - a jednak bez deszczu, to ten, kto składa kłamliwe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przekona się księcia, a język łagodny kruszy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Zlizałeś miód - zjedz, ile trzeba, byś z przejedzenia nie zwracał.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stawaj często w domu przyjaciela, by, mając cię dość, nie nabrał wstrętu.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Maczugą, mieczem, ostrą strzałą fałszywy świadek przeciw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ząb zepsuty i noga chwiejna, tak ufność w wiarołomnym w dniu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płaszcz zdejmować w dzień mroźny lub ocet na ług wylewać, tak pieśni śpiewać znękanym.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wróg twój łaknie, nakarm go, gdy pragnie, napój go wodą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żar ognia zgromadzisz nad jego głową, a Pan ci za to zapłaci.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Północny wiatr sprowadza deszcz, a mowę szeptaną - gniew na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dachu niż mieć żonę swarliwą i wspólny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zimna woda na gardło spragnione, tym dobre wieści z dalekiej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Źródłem zmąconym i studnią zniszczoną jest prawy, co ugina się przed bezbożnym.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jeść miodu zbyt wiele, a szczędź również słów pochwały.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Miastem odkrytym, bez murów, jest człowiek nieopanowany.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lecie, a deszcz we żniwa, tak cześć nie przystoi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wróbel spłoszony, jaskółka w locie, tak się nie ziści niesłuszne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plecy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niemądremu jego głupotą, abyś się nie stał do niego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niemądremu jego głupotą, aby nie pomyślał, że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odcina, wypija gorycz, kto posyła wiadomości przez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zwisają nogi chromemu, tak w ustach niemądrego przysłowie.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kamień przywiązać do procy, tak cześć oddawać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Cierń wpił się w rękę pijaka, a przysłowie w usta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Łucznikiem raniącym wszystkich przechodniów jest ten, kto najmuje niemądrego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powraca do swoich wymiotów, tak niemądry powtarza swoje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 w swoich oczach mądrego? Więcej nadziei w niemądrym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na drodze, lew na miejscach otwartych.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Kręcą się drzwi na zawiasach, a leniwy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wyciągnął rękę do misy: za trudno mu ją do ust doprowadzić.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mówiących rozumnie.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Chwyta za uszy psa, który biegnie, kto miesza się w cudze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 postępujący bezmyślnie rzuca głownie, strzały i 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co zrani bliźniego i mówi: Czy nie żartowałem?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drew zagaśnie ognisko, bez plotkarza spór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Węgiel dla żaru, drwa dla ognia, a mąż kłótliwy dla wzniecania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smaczne kąski, zapadają do głębi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na glinianym garnku srebrna polewa, tym usta życzliwe, a w sercu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ustach nosi maskę ktoś wrogi, a w sercu kryje podstęp: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mile przemawia, nie ufaj, bo siedem ohyd ma w 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podstępnie kryje nienawiść, to jego złość się wyda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weń wpada, a kamień wróci do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Kłamliwy język nie znosi skrzywdzonych przez siebie, usta gładkie powodem zguby.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 się dniem jutrzejszym, bo nie wiesz, co dzień ci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 - nie twoje wargi, ktoś obcy, a nie twoje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nie lekki, lecz gniew głupiego jest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Surowy jest gniew i sroga złość, a kto zdoła zazdrość przetrzymać?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aniżeli miłość utajona.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Razy przyjaciela są wierne, a pocałunki wroga fałszywe.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syty, depcze po miodzie, głodnemu i gorycz jest słodka.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co z gniazda ucieka, tak człowiek zbiegły z 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Olejek, pachnidło radują serce i słodycz przyjaciela ze szczerej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swoim i ojca przyjacielem, a w dniu klęski nie chodź do brata, lepszy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mądry, synu, rozwesel me serce, a tym, co lżą mnie,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zło widzi i kryje się, naiwni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suknię - ręczy za obcego, za nieznajomego -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rankiem głośno błogosławi bliźniego, policzą mu to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Nieszczelny dach, cieknący w dzień dżdżysty, podobny jest do żony swarliwej: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wstrzymywać ją to wiatr wstrzymywać lub ręką oliwie drogę zagradzać.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gładzi się za pomocą żelaza, a człowiek raduje oblicze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figowca spożywa z niego owoce, opiekun pana doznaje szacunku.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[odbija się] oblicze, tak w sercu człowieka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niesyte, niesyte i oczy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tygiel, dla złota piec, dla człowieka usta, co chwalą.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stłuczesz głupiego w moździerzu tłuczkiem razem z ziarnami, głupota go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 dobrze potrzeby twego drobnego bydła, zwracaj uwagę na trzodę,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trwa na wieki skarb ani diadem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Wyrosła trawa, pojawił się potraw, zbiera się górskie siano;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owce na odzienie dla siebie, a kozły, by za pole zapłacić;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 mleka koziego, by dom twój utrzymać i wyżywić służące.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 bezbożny, choć go nikt nie goni, sprawiedliwy jest śmiały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bunt w kraju wielu jest władców, a ktoś rozsądny rozważny ład utrwala.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rządca, co biednych uciska, jest jak ulewa, co chleba nie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Prawo odrzuca, chwali bezbożnego, kto strzeże pouczeń, na niego się oburza.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rozumieją sprawiedliwości, a szukający Pana pojmują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ubogi, postępujący bez zarzutu, niż przewrotny o dwóch drogach, choć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trzyma się Prawa, jest synem rozsądnym, przyjaciel rozwiązłych - hańbą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odsetkami i lichwą powiększa majątek, ten zbiera dla litujących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ucho odwraca, by Prawa nie słuchać, tego nawet modlitwa jest wstrętna.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prawych sprowadza na złą drogę, sam w swój dół wpadnie, a czyści osiągną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bogacz w swych oczach, lecz przejrzał go mądry biedak.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radość, gdy prawi są górą, gdy się podnoszą bezbożni, każdy się 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 szczęścia, kto swe przewiny ukrywa, kto je wyznaje, porzuca, dostąpi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stale żywi bojaźń; kto serce czyni upartym, wpadnie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Lwem ryczącym, zgłodniałym niedźwiedziem jest bezbożny, gdy włada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ubogi w roztropność jest bogaty w zdzierstwa; jeśli łupiestwa nie znosi, dni swe przedłuży.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krwią ludzką obciążony ucieka do grobu. Niech go nie wstrzymują.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bez zarzutu, będzie ocalony, chodzący dwoma drogami na jednej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ziemię uprawia, nasyci się chlebem; kto ściga ułudy,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szczery obfituje w błogosławieństwa, a pośpieszny w bogaceniu się nie jest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kierować się względami ludzkimi: za kęs chleba człowiek popełni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chciwy pożąda bogactwa, nie wie, że bieda przyjdzie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napomina, łaskę w końcu znajdzie większą niż człowiek o gładkim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ojca i matkę ograbia, mówiąc: To nie jest przestępstwo, jest wspólnikiem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Chciwiec spory wywołuje, kto Panu zaufał,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swemu sercu zaufał, jest niemądry; kto postępuje według mądrości, znajdzie ocalenie.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ubogim, nie zazna biedy, kto oczy zamyka, obfituje w 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podnoszą się bezbożni, każdy się chowa, lecz kiedy giną, mnożą się prawi.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nagan pozostaje uparty, nagle dozna klęski, a nie ma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mnożą się prawi, cieszy się naród, gdy rządzi bezbożny, naród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mądrość kocha, ojca raduje, a kto przestaje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sprawiedliwością umacnia państwo, uciskając podatkami, je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pochlebiając bliźniemu, zastawia mu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przewinie złego człowieka jest pułapka, prawy biegnie pełen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zajmuje się sprawami ubogich, grzesznik nie ma [dla nich] zrozumienia.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Szydercy miasto podniecają, podczas gdy mądrzy gniew uspokoją.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spiera się z głupim, ten krzyczy, śmieje się - nie ma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Zabójcy nienawidzą niewinnego, prawi o jego życie się troszczą.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 ujawnia cały swój gniew, mądry stara się go uśmierzyć.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władca zważa na kłamstwa,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się: biedny i ciemięzca, Pan obydwu oczy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 rzetelnie osądza sprawę biednych, tron swój umacnia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udzielają mądrości, chłopiec zostawiony sobie przynosi wstyd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Mnożą się występni, mnoży się i przewina, lecz prawi ujrzą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syna, a zapewni ci spokój i sprawi radość twej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widzenia [proroczego], naród się psuje; szczęśliwy, kto Prawa 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nie poprawi się niewolnika: rozumie, a nie chce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 kogo pośpiech w słowach? Więcej nadziei w głupim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niewolnika rozpuści za młodu, ten w końcu się spotka z 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Gniewliwy wszczyna kłótnie, zapalczywy mnoży przewiny.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poniża jego wyniosłość, duch uniżony zdobędzie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Wspólnik złodzieja wrogiem samego siebie: słyszy przekleństwo, a nic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przed człowiekiem jest sidłem, a kto Panu ufa,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szuka względów u władcy, lecz prawo każdego pochodzi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człowiek jest wstrętny dla prawych; dla bezbożnych wstrętny - ktoś prawej drogi.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Massa. Mowa tego męża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najgłupszy z ludzi, nie mam ludzkiego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nabyłem mądrości, bym wiedzę Świętego posiadał.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nieba i zstąpił? Kto zebrał wiatr w swoje dłonie? Kto wody zawinął w płaszcz? Kto krańce ziemi utwierdził? Jakie jest Jego imię? A syna? Czy ci [może] wiadomo?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Boże wypróbowane, tarczą jest dla tych, co się doń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słów Jego nic nie dodawaj, by cię nie skarcił i zostałbyś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rzeczy, nie odmawiaj mi, 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 i kłamstwo oddal ode mnie, nie dawaj mi bogactwa ni nędzy, żyw mnie chlebem niezbędnym,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syty nie stał się niewierny, i nie rzekł: A któż to jest Pan? lub z biedy nie zaczął kraść i nie targnął się na imię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panem, by cię nie przeklął i poniósłbyś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plemię, co ojca przeklina, matce nie chce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czyste w swych oczach, a nie obmyte z brudów.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wzroku wyniosłym: powieki ma w górę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zębach jak miecze, a siekacze ma jak noże, by pożreć uciemiężonych w kraju, a spośród ludzi -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córki: Daj! Daj! Trzy rzeczy są nigdy nie syte, cztery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Szeol, niepłodne łono, ziemia wody nie syta, ogień, co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co ojca wyśmiewa, gardzi posłuchem dla matki - kruki nad rzeką wydziobią albo je pożrą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dla mnie za cudowne, a czterech poznać nie mogę: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po niebie, drogi węża po skale, drogi okrętu po morzu, drogi męża u młodej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zjadła, otarła swe usta i rzekła: Źle nie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 i czterech znieść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gdy jest królem; pod głupcem, gdy je do syta;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pogardzaną, gdy żoną zostanie; pod sługą - dziedziczką po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cztery istoty małe na ziemi, lecz nadzwyczaj 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mrówczy, chociaż bez siły, a w lecie nazbiera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góralki, lud wprawdzie niemocny, ale w skale mieszkania zakłada;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choć nie ma króla, cała wyrusza w porządku;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co da się schwycić rękami,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krok mają wspaniały i czterej chodzą wyniośle: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najmocniejszy wśród zwierząt: przed niczym się nie cofa,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pies myśliwski lub kozioł i król, którego lud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Niemądrze uniosłeś się dumą? Po namyśle - rękę na usta: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ucisk mleka daje masło, uciskanie nosa wywoła krew, uciskanie gniewu wzbudzi kłótnie.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do Lemuela, króla Massa, które skierowała do niego matka: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synu? Cóż, synu mego łona? Cóż,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kobietom swej mocy ani godności gubiącym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królów, Lemuelu, nie dla królów picie wina ani dla władców pożądanie sycery,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pijąc, praw nie zapomnieli, nie zapomnieli prawa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sycerę będącemu w udręce, wino zgorzkniałemu na duchu: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pije, niech o nędzy zapomni, na trud już niepomny.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otwórz dla niezdolnych do mowy, na sąd dla wszystkich godnych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Rządź uczciwie, usta swe otwórz, osądź uciemiężonych i 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Niewiastę dzielną kto znajdzie? Jej wartość przewyższa perły.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Serce małżonka jej ufa, na zyskach mu nie zbywa;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nie czyni mu źle, ale dobrze przez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O wełnę i len się stara, pracuje starannie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Podobnie jak okręt kupiecki żywność sprowadza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Wstaje, gdy jeszcze jest noc, i żywność rozdziela domowi, a obowiązki swoim dziewczętom.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Bada rolę i kupuje ją, z zarobku swych rąk zasadza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Przepasuje mocą swe biodra, umacnia swoje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Widzi bogaty plon swojej pracy: jej lampa wśród 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Swe ręce wyciąga po kądziel, jej palce chwytają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Otwiera dłoń ubogiemu, do nędzarza wyciąga swe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Dla domu nie boi się śniegu, bo cały dom odziany jest w szkarłat.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Sporządza sobie przykrycie, jej suknia z bisioru i purpury.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W bramie jej mąż szanowany, gdy wśród starszych swej ziemi zasiądzie.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Len wyrabia i sprzedaje, pasy dostarcza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Strojem jej siła i godność, do dnia się przyszłego uśmiecha.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Otwiera usta z mądrością, na języku jej miła nauka.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Bada bieg spraw domowych, nie jada chleba lenistwa.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Qof Powstają synowie, aby ją wysławiać, i mąż jej, by ją uwielbiać: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Wiele córek zdolnie pracuje, lecz ty przewyższasz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Kłamliwy wdzięk i marne jest piękno: chwalić należy niewiastę, co boi się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Uznajcie owoce jej rąk, niech w bramie sławią jej czyny.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2024-05-20T20:23:19Z</dcterms:modified>
</cp:coreProperties>
</file>