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Obrzydła Panu waga fałszywa, upodobanie ma w ciężarku uczciwym.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Nadeszła wyniosłość, nadejdzie i hańba, u ludzi skromnych jest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Nieskazitelność prowadzi prawych, a przewrotność gubi wiarołomnych.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gniewu bogactwo jest bez pożytku, prawość ocala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Prawość nienagannego równa mu drogę, występny upada przez występek.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Prawych ocala ich sprawiedliwość, pułapką wiarołomnych ich żądza.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Nadzieja bezbożnych znika przy śmierci, ufność złożona w bogactwie przepada.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jest ocalony z udręki, a jego miejsce zajmie bezbożny.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 ustami chce zniszczyć bliźniego, lecz sprawiedliwych ocala ich wiedza.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Cieszy się miasto ze szczęścia prawych, a głośno się raduje z upadku bezbożnych.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Błogosławieństwem uczciwych wznosi się miasto, usta bezbożnych prowadzą do ruiny.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Nierozumny, kto bliźnim pogardza, roztropny umie o nim milczeć.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Włóczy się plotkarz, wyjawiając sekrety, duch rzetelny milczy o 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kunsztu [rządzenia] naród upada, wybawienie - przy wielu doradcach.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ręczy za obcego, w zło wpada, kto poręczeń nie lubi -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Sławę uzyskuje powabna kobieta, majątek uzyskuje władczy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Miłosierny dobrze czyni swej duszy, okrutnik niszczy własne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ma zysk zwodniczy, pewna zapłata dla siewcy 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Stały w prawości zmierza do życia, kto goni za złem -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Obrzydłe Panu serce przewrotne, upodobaniem Jego ci, których droga jest nienaganna.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pewnością zły nie pozostanie bezkarny, ale potomstwo prawych ujdzie cało.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[Czym] w ryju świni złota obrączka, tym piękna kobieta bez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Pragnieniem prawych tylko dobro, oczekiwaniem bezbożnych jest [tylko]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Bywa, że hojny ciągle zyskuje, a skąpy nad miarę zmierza do nędzy.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życzliwa będzie obfitować, kto napoi drugich, dozna orzeźwienia.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Naród przeklina kryjących swe zboże, błogosławi tych, co je sprzedają.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szuka dobra, pragnie życzliwości, kto dąży do zła - ono go dosięgnie.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ufa bogactwu, upadnie, jak liście zazielenią się prawi.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niszczy swój dom, wiatr odziedziczy, a głupiec - sługą bystrego umysłem.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prawości drzewo życia, a człowiek mądry zdobywa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zapłata sprawiedliwego jest na ziemi, to tym bardziej złoczyńcy i grzesznika.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2024-05-28T13:21:10Z</dcterms:modified>
</cp:coreProperties>
</file>