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złość, słowo raniące rozbudza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ocieka wiedzą, usta zarozumialca wyrażają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miejscu są oczy Pana, baczą pilnie na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 życia jest język leczący, złamaniem na duchu - jego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karceniem ojca, kto nagany przyjmuje,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prawego są wielkie zapasy, a w zysku bezbożnych -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szerzą wiedzę, a serce zarozumiałych -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występnych obrzydła Panu, upodobaniem Jego modły ludzi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grzesznika obrzydła Panu, kocha On tego, kto postępuje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odstępstwa od ścieżki surowe skarcenie, kto nagan nie znosi,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i Zagłada są jawne dla Pana, o ileż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nagan nie lubi, do ludzi mądrych nie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radosne twarz rozwesela, gdy ból w sercu, to i duch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usta niemądrych toną w 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są złe dla uciśnionego, a serce pogodne - to wieczysta uczta.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 z bojaźnią Pańską niż z niepokojem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potrawa z jarzyn z miłością niż tłusty wół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gniewliwy wznieca kłótnie, a cierpliwy łagodzi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leniwych jak żywopłot z cierni, 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jest radością ojca, a matką pogardza syn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Nierozsądny cieszy się głupotą, rozumny chodzi prostą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unicestwia brak rady, dojrzewają, gdzie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człowieka odpowiedź ust własnych, jak miła wypowiedź w swym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rozsądnego droga życia w górę, by uniknąć Szeolu, co w 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rozwala dom pysznych, a miedzę wdowy ustala.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Obrzydłe Panu złe zamiary, lecz czyste słowa są miłe.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niszczy, kto zgarnia zyski, żyć będzie, kto podarków nie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serce rozważa odpowiedź, usta bezbożnych zioną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występnych Pan jest daleko, modlitwy prawych On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Świecące oczy radują serce, radosna nowina odświeża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posłuszne życiowej naganie pomiędzy mądrymi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karceniem, lekceważy swą duszę, kto słucha upomnień, nabywa bystrości.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karną mądrością, pokora poprzedza szacunek.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2024-05-20T21:52:39Z</dcterms:modified>
</cp:coreProperties>
</file>