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Człowiecze są zamysły serca, odpowiedź języka -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są czyste w jego oczach, lecz Pan osądza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swą sprawę, a spełnią się twoje zamiary.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celowo uczynił Pan, także grzesznika na dzień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Panu każdy wyniosłego serca, z pewnością nie ujdzie on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gładzą grzechy, a bojaźń Pańska od zła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są Panu miłe, pojedna On z nim nawet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prawością niż wielkie zyski z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drogi, lecz Pan umacnia jego krok.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królewskich wyrocznia, w wyroku usta jego nie błądzą.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zgodna z prawem należą do Pana, Jego dziełem ciężarki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u królów działanie bezbożne, bo tron ich opiera się na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usta są miłe królowi, kocha on mówiących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zwiastunem śmierci, uśmierza go człowiek 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pogodnym obliczu króla jest życie, a życzliwość jak chmura deszczowa.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lepsze od złota? Nabycie mądrości. Raczej mieć rozsądek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się od zła jest ścieżką prawych, kto czuwa nad swą drogą, strzeże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 zapowiada ruinę; duch wyniosły poprzedza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duch uniżony z ubogimi niż dzielący łupy z wyniosłymi.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 znajdzie, kto zważa na słowo; kto Panu zaufał,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sercu mądry, zwie się rozumnym, słodycz warg pomnaża pouczenie.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Rozsądek źródłem życia tych, co go mają; karcenie głupich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 czyni usta rozważnymi i pouczenie mnoży na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słowa są plastrem miodu, słodyczą dla duszy, lekiem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skłania do pracy, bo usta zmuszają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zło drąży, jakby mu ogień płonął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wznieca kłótnie, plotkarz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Gwałtownik zwodzi bliźniego, prowadzi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oczy mruży, obmyśla przewrotność; kto wargi zagryza, zło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Siwy włos ozdobną koroną do znalezienia na drodze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lepszy niż siłacz, opanowany - niż zdobywca 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fałdy sukni wrzuca się losy, lecz od Pana pochodzi rozstrzygnięcie.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2024-05-28T09:43:43Z</dcterms:modified>
</cp:coreProperties>
</file>