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złym ludziom, nie pragnij ich towarzystwa,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serce ich przemoc obmyśla, ich wargi mówią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się buduje mądrością, a rozumem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napełnia się spichlerze, wszelkimi dobrymi, miłymi zasobami.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mądry [obdarzony] mocą i światły pomnaża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Kunsztem prowadzi się wojnę; tam zwycięstwo, gdzie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wzniosła dla głupca jest mądrość, w bramie on ust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 obmyśla, tego zwą mistrzem w intrydze.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Knowania głupoty są grzechem, szyderca jest wstrętny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okazał się słaby w dniu klęski, to bardzo mierna twoja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prowadzonych na śmierć, uwolnij idących chwiejnym krokiem na miejsce kaźni.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powiesz: Nie wiedzieliśmy o tym, kto bada serca, ma nie rozumieć? Wie Ten, który osądza serca i według czynów odda każdemu.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jedz miód, bo jest dobry, plaster miodu jest dobry na podniebienie.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jest, wiedz, z mądrością dla twej duszy. Znajdziesz ją, przyszłość masz pewną, nie zawiedzie cię twoja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czatuj, bezbożny, przed mieszkaniem prawego, nie burz miejsca jego odpoczynku,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prawy siedmiokroć upadnie i wstanie, a bezbożni runą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upadku wroga, nie raduj się w sercu z jego potknięcia,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Pan, widząc, nie miał ci tego za złe i gniewu nie odwrócił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źle czyniący cię nie oburzają, występnym ludziom nie zazdrość,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 przyszłości dla złego, zagaśnie lampa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lękaj się Pana i króla. Nie łącz się z tymi, co myślą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wnet ich zagłada nastanie. Kto zna upadek zadany przez obydwu?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[przysłowia] od mędrców. Niedobrze, gdy ktoś jest w sądzie stronniczy.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bezbożnemu: Jesteś niewinny, temu ludy złorzeczą, tego przeklinają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którzy [go] karzą, spłynie na nich obfite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wargi całuje, kto daje słuszną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Spełnij obowiązek poza domem, wykonaj go pilnie na roli, a potem i dom wystawisz.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świadcz bezprawnie przeciw bliźniemu. Kłamstwa chcesz mówić swymi ustami?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mi zrobił, tak ja mu oddam; każdemu oddam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pola próżniaka i koło winnicy nierozumnego: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zarosło pokrzywą, ciernie całą powierzchnię pokryły, kamienny mur jest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uwagę, spojrzałem, zobaczyłem i wyciągnąłem naukę: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[jeszcze] trochę snu i trochę drzemki, trochę założenia rąk, aby spocząć,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przyjdzie na ciebie nędza jak ktoś bezczelny i niedostatek jak rozbójnik.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2024-05-24T15:43:13Z</dcterms:modified>
</cp:coreProperties>
</file>