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śnieg w lecie, a deszcz we żniwa, tak cześć nie przystoi niemądremu.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wróbel spłoszony, jaskółka w locie, tak się nie ziści niesłuszne przekleństwo.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konia bicz, na osła wędzidło, a kij na plecy niemądrego.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odpowiadaj niemądremu jego głupotą, abyś się nie stał do niego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 niemądremu jego głupotą, aby nie pomyślał, że jest 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odcina, wypija gorycz, kto posyła wiadomości przez niemądrego.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zwisają nogi chromemu, tak w ustach niemądrego przysłowie.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kamień przywiązać do procy, tak cześć oddawać niemądremu.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Cierń wpił się w rękę pijaka, a przysłowie w usta niemądrego.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Łucznikiem raniącym wszystkich przechodniów jest ten, kto najmuje niemądrego lub pijaka.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pies powraca do swoich wymiotów, tak niemądry powtarza swoje szaleństwa.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człowieka w swoich oczach mądrego? Więcej nadziei w niemądrym niż w takim.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mówi: Lwica na drodze, lew na miejscach otwartych.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Kręcą się drzwi na zawiasach, a leniwy na swoim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wyciągnął rękę do misy: za trudno mu ją do ust doprowadzić.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ma się za mądrzejszego niż siedmiu mówiących rozumnie.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Chwyta za uszy psa, który biegnie, kto miesza się w cudze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ktoś postępujący bezmyślnie rzuca głownie, strzały i śmierć,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człowiek, co zrani bliźniego i mówi: Czy nie żartowałem?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drew zagaśnie ognisko, bez plotkarza spór zniknie.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Węgiel dla żaru, drwa dla ognia, a mąż kłótliwy dla wzniecania sporu.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plotkarza są jak smaczne kąski, zapadają do głębi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na glinianym garnku srebrna polewa, tym usta życzliwe, a w sercu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ustach nosi maskę ktoś wrogi, a w sercu kryje podstęp: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mile przemawia, nie ufaj, bo siedem ohyd ma w sercu;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podstępnie kryje nienawiść, to jego złość się wyda na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kopie dół, weń wpada, a kamień wróci do tego, kto go toczy.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Kłamliwy język nie znosi skrzywdzonych przez siebie, usta gładkie powodem zguby.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2024-05-23T08:36:50Z</dcterms:modified>
</cp:coreProperties>
</file>