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przestrzegaj słów moich, moje nakazy przechowuj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Nakazów mych strzeż, abyś żył, mych uwag - jak źrenicy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Przymocuj je sobie do palca, na tablicy serca je wypisz.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Ma siostro, przyjacielem nazywaj rozsądek.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ustrzegł przed cudzą żoną, przed obcą, co mowę ma gładką.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bowiem swojego domu, spoza kraty się przyglądałem.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wśród niedoświadczonych, rozpoznałem między chłopcami młodzieńca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 ulicą obok narożnika, na drogę do domu jej wstąpił,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zmroku, o późnej godzinie, pod osłoną nocnych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kobieta wychodzi naprzeciw - strój nierządnicy, a zamiar ukryty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podniecona, nieopanowana, nie ustoi w domu jej noga: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 ulicy, to na placu, na każdym rogu stoi na czatach.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 go i obejmuje, z bezczelną miną doń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Miałam złożyć ofiarę biesiadną, dziś dopełniałam swych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tobie naprzeciw, zaczęłam cię szukać,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Kilimem swe łoże usłałam, kobiercem wzorzystym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łoże swe mirrą skropiłam,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pijmy rozkosz do rana, wzajemną miłością się cieszmy.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męża w domu nie ma, udał się w drogę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Wór pieniędzy zabrał ze sobą, ma wrócić o pełni księżyca.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Omamiła go długą namową, pochlebstwem swych ust go uwiodła.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Podążył za nią niezwłocznie, jak wół, co idzie na rzeź, jak spętany głupiec do chłosty.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mu strzała przeszyje wątrobę, jak wróbel, co wpada w sidło, nieświadomy, że idzie o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synowie, słuchajcie, zważajcie na słowa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serce twe ku jej drogom nie zbacza, nie błąkaj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zranionych strąciła, a wszystkich możnych zabiła.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to drogi do Szeolu, co w podwoje śmierci prowadzą.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2024-05-24T09:04:58Z</dcterms:modified>
</cp:coreProperties>
</file>