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sobie dom, wyciosała siedem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nabiła swych zwierząt, namieszała wina i zastawiła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Służące odesłała i woła na wyżynnych miejscach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Prostaczek niech tutaj przyjdzie! Do tego, komu brak rozumu, mówiła: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nasyćcie się moim chlebem, pijcie wino, które zmieszałam.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naiwność, a żyć będziecie, chodźcie prosto drogą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poucza szydercę, ściąga na siebie wzgardę, kto strofuje bezbożnego, [czyni to] na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strofuj szydercy, by cię nie znienawidził, strofuj mądrego, a będzie cię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mądrego, a będzie mądrzejszy, oświecaj prawego, a zwiększy swą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mądrości jest bojaźń Pańska, rozsądkiem - poznanie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dzięki mnie twe dni się pomnożą, lata życia będą ci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jesteś rozumny, pomagasz sobie, jako szyderca, sam [kark] podstawiasz.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Głupota jest podniecona, Lekkomyślność nie posiada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bramie swego domu usiadła, na tronie, na wyżynach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wołać na przechodzących drogą, na tych, co idą prostymi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zboczy tu niedoświadczony. Odzywa się do nierozważnego: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Przyjemna jest woda kradziona, chleb skrycie jedzony jest smaczny.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wie, że są tam cienie zmarłych, jej zaproszeni w głębinach Szeolu.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2024-05-31T07:58:54Z</dcterms:modified>
</cp:coreProperties>
</file>