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dobre imię niż wonne olejki, a dzień śmierci [lepszy] niż dzień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iść do domu żałoby niż do domu wesela, bo w tamtym jest koniec każdego człowieka, i człowiek żyjący bierze to sobie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smutek niż śmiech, bo na smutnym obliczu serce dobrze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mędrców jest w domu żałoby, a serce głupców w domu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słuchać karcenia mędrca niż pochwały ze strony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czym trzaskanie cierni [płonących] pod kotłem, tym jest śmiech głupiego. I to jest także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rzecz przywłaszczona może ogłupić mędrca, a przekupstwo czyni serce przewrotnym.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koniec mowy niż jej początek, lepszy jest umysł cierpliwy niż pyszny.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skory w duchu do gniewu, bo gniew przebywa w piersi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się to dzieje, że dawne dni były lepsze niż obecne? - bo niemądrze o to się pytasz.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mądrość niż dziedzictwo, i z większym pożytkiem dla tych, którzy widzą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cieniu mądrości, jak w cieniu pieniądza; a większa jeszcze korzyść z poznania mądrości: darzy życiem tego, który ją posiada.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 się dziełu Bożemu! Bo któż naprostować może to, co On skrzywił?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ci się dobrze wiedzie, ciesz się z tego, a wiedzie ci się źle, wtedy to rozważ, zarówno jedno, jak i drugie sprawia Bóg, tak iż człowiek nie może dociec niczego zgoła, co po nim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widziałem za marnych dni moich: tu sprawiedliwy, który ginie przy swej sprawiedliwości, a tu złoczyńca, który przy złości swej długo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do przesady sprawiedliwy i nie uważaj się za zbyt mądrego. Dlaczego miałbyś sam sobie zgotować zgubę?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zbyt zły i nie bądź głupcem. Dlaczego miałbyś przed czasem swym umrzeć?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Dobrze, jeżeli się trzymasz jednego, a od drugiego ręki swej też nie odejmujesz, bo kto się boi Boga, uniknie tego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czyni mądrego silniejszym niźli dziesięciu mocarzy, którzy są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 na ziemi człowieka sprawiedliwego, który by [zawsze] postępował dobrze, a nigdy nie zgrzeszył.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zwracaj też uwagi na wszystkie rozmowy, jakie się prowadzi, ażebyś czasem nie usłyszał, jak ci złorzeczy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często przecież, jak sam wiesz, ty także innym złorzeczyłeś.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badałem i miałem na uwadze mądrość. Mówiłem: Chciałbym być mądry! - lecz mądrość jest dla mnie niedostępna.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Niedostępne jest to, co istnieje, i niezgłębione - któż może to zbadać?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Zwróciłem swój umysł ku temu, by poznać, badać i szukać mądrości i słusznej oceny, by poznać, że zło jest głupotą, a wielka głupota - szaleństwem.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przekonałem się, że bardziej gorzka niż śmierć jest kobieta, bo ona jest siecią, serce jej sidłem, a ręce jej więzami. Kto Bogu jest miły, ten się od niej ustrzeże, lecz grzesznika ona usidli.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do czego doszedłem - powiada Kohelet - jedno z drugim porównując, by znaleźć słuszną ocenę,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nadal szukam, a nie znajduję. Znalazłem jednego człowieka pośród tysiąca, ale kobiety w całym tysiącu nie znalazłem.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Tylko, oto co stwierdziłem: Bóg uczynił ludzi prawymi, lecz oni szukają rozlicznych wybiegów.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2024-05-29T12:48:41Z</dcterms:modified>
</cp:coreProperties>
</file>