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łożu mym nocą szukałam umiłowanego mej duszy, szukałam go, lecz nie znalazłam.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Wstanę, obejdę miasto po ulicach i placach, szukać będę ukochanego mej duszy. Szukałam go, lecz nie znalazłam.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Spotkali mnie strażnicy, którzy obchodzą miasto. Czy widzieliście miłego duszy mej?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Zaledwie ich minęłam, znalazłam umiłowanego mej duszy, pochwyciłam go i nie puszczę, aż go wprowadzę do domu mej matki, do komnaty mej rodzicielki.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Oblubieniec: Zaklinam was, córki jerozolimskie, na gazele i na łanie polne: nie budźcie ze snu, nie rozbudzajcie ukochanej, póki sama nie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Chór: Kim jest ta, co się wyłania z pustyni wśród słupów dymu, owiana wonią mirry i kadzidła, i wszelkim wyszukanym zapachem.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lektyka Salomona: sześćdziesięciu mężnych ją otacza spośród najmężniejszych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wprawni we władaniu mieczem, wyćwiczeni w boju. Każdy ma miecz u boku przez wzgląd na nocne przygody.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 uczynił sobie palankin z drewna libańskiego: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kolumny zrobił ze srebra, baldachim ze złota, siedzenie z purpury, a wnętrze wyścielone z miłością przez córki jerozolimskie.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Wyjdźcie i popatrzcie, córki Syjonu, na króla Salomona w koronie, którą ukoronowała go jego matka w dniu jego zaślubin, w dniu radości jego serca.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2024-06-02T06:49:54Z</dcterms:modified>
</cp:coreProperties>
</file>