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na pustynię nadmorską. Jak huragany przelatujące nad Negebem, tak on przychodzi z pustyni, z okolicy strasznej.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przytłaczające zostało mi objawione: Rozbójnik rabuje, niszczyciel niszczy. Elamie, wychodź! Medio, oblegaj! Wszystkim jękom kres położę.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dreszcz przeniknął me biodra, chwyciły mnie skurcze bolesne jak bóle rodzącej; zbyt jestem udręczony, by słyszeć, nazbyt przerażony, aby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w obłędzie, przejęła mnie groza; zmrok przeze mnie upragniony zmienił mi się w postrach.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Zastawiają stół, nakrywają obrusem, jedzą, piją. Wstańcie, książęta! Namaśćcie tarcze!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powiedział do mnie Pan: Idź, postaw wartownika, iżby doniósł, co zobaczy.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ujrzy poczet jazdy, jeźdźców na koniach parami, jeźdźców na osłach, jeźdźców na wielbłądach, niech patrzy z uwagą, z wielką uwagą!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strażnik: Na wieży strażniczej, o Panie, stoję cały dzień, na moim stanowisku co noc jestem na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przybywają jezdni, jeźdźcy na koniach parami. Odezwał się jeden i rzekł: Upadł Babilon, upadł, i wszystkie posągi jego bożków strzaskane leżą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mój ty [ludu] wymłócony i wytłuczony na klepisku! Co usłyszałem od Pana Zastępów, Boga Izraela, to ci oznajmiłem.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na Edom. Ktoś krzyczy do mnie z Seiru: Stróżu, która to godzina nocy? Stróżu, która to godzina 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 odrzekł: Nadchodzi ranek i znowu noc. Jeśli chcecie pytać, pytajcie, nawróćcie się, przyjdźcie!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na Arabię. Którzy w zaroślach na stepie nocujecie, wy, gromady Dedanitów,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wynieście wodę naprzeciw spragnionych! Mieszkańcy kraju Tema, z chlebem waszym wyjdźcie na spotkanie uchodźców!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 rzezią uciekli, przed mieczem dobytym, przed łukiem napiętym, przed wirem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powiedział Pan do mnie: Jeszcze jeden rok taki, jak rok najemnika, a skończy się cała chluba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też z pocztu łuczników, dzielnych synów Kedaru, bardzo niewielu; tak Pan, Bóg Izraela,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2024-05-29T15:30:57Z</dcterms:modified>
</cp:coreProperties>
</file>