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Dolinę Widzenia. Co ci jest, proszę, że całe wylegasz na tarasy dachów,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pełne zgiełku, miasto wrzaskliwe, stolico rozbawiona? Twoi zabici nie legli od miecza ani nie zginęli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twoi wszyscy razem uciekli, wzięci są do niewoli bez użycia łuku. Waleczni twoi wszyscy razem związani, [choć] uszli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rzekłem: Odwróćcie wzrok ode mnie, żebym mógł gorzko płakać. Nie próbujcie mnie pocieszać nad zagładą Córy mego ludu!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dzień popłochu, zdeptania i rozsypki, zarządzony przez Pana, Boga Zastępów. W Dolinie Widzenia ktoś mur rozwala, i krzyk się wzbija ku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podniósł kołczan, Aram zaprzągł konie, Kir odsłonił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najpiękniejsze doliny są pełne rydwanów, a jezdni ustawili się naprzeciw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odkryto osłonę Judy. Tyś spoglądało w ów dzień na zbrojownię w Domu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Widzieliście też, jak były liczne szczerby w murach Miasta Dawidowego; zebraliście wodę w Dolnej Sadzawce;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przeliczyliście domy w Jeruzalem i zburzyliście budynki, by wzmocnić mur miejski.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dwoma murami urządziliście zbiornik na wodę Starej Sadzawki; ale nie zważaliście na Twórcę tych rzeczy ani nie dostrzegaliście Tego, który je z dawna ukształtował.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zaś, Bóg Zastępów, wezwał [was] w ów dzień do płaczu i do żałoby, do ostrzyżenia się i do przywdziania woru.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tymczasem uciechy i zabawy, zabijanie wołów i zarzynanie baranów, zajadanie mięsa i zapijanie winem: Jedzmy i pijmy, bo jutro pomrzemy!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Zastępów dał się słyszeć uszom moim: Na pewno ta nieprawość nie będzie wam odpuszczona, aż pomrzecie. Powiedział Pan,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Zastępów: Idź, wejdź do tego ministra, do Szebny, zarządcy pałacu, który sobie wykuwa grobowiec wysoko i w skale drąży dla siebie komnatę: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tu posiadasz i kogo masz tutaj, że sobie tu wykułeś grobowiec?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zrzuci cię, człowiecze, z wielkim rozmachem i uchwyci cię jednym ruchem,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tocząc cię, zwinie w kłębek, jak piłkę [rzucając] po ziemi rozległej. Tam umrzesz i tam pójdą pojazdy, z których się chlubiłeś, o ty, zakało domu twego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strącę cię z twego urzędu i przepędzę cię z twojej posady,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powołam sługę mego, Eliakima, syna Chilkiasza.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Oblokę go w twoją tunikę, przepaszę go twoim pasem, twoją władzę oddam w jego ręce; on będzie ojcem dla mieszkańców Jeruzalem oraz dla domu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klucz domu Dawidowego na jego ramieniu; gdy on otworzy, nikt nie zamknie, gdy on zamknie,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Wbiję go jak kołek na miejscu pewnym; i stanie się on tronem chwały dla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nim zawieszą całą chlubę jego domu ojcowskiego - młode pędy i odrośle - wszystkie drobne naczynia, od czarek do wszelakich dzbanów.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mówi Pan Zastępów, kołek wbity na miejscu pewnym nie wytrzyma, lecz złamie się i spadnie, a cały ciężar, który na nim wisiał, roztrzaska się. Albowiem Pan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2024-06-04T10:19:38Z</dcterms:modified>
</cp:coreProperties>
</file>