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Pan pustoszy ziemię, niszczy ją i burzy jej powierzchnię, a mieszkańców jej rozprasza.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[dotknięty] jak lud, tak kapłan, jak sługa, tak jego pan, jak służąca, tak jej pani, jak nabywca, tak sprzedawca, jak pożyczkę dający, tak biorący ją, jak wierzyciel, tak jego dłużnik.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Okropnie spustoszona będzie ziemia i doszczętnie rozgrabiona, bo Pan wydał taki wyrok.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Żałośnie wygląda ziemia, zmarniała; świat opadł z sił, niszczeje, niebo wraz z ziemią się wyczerpały.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Ziemia została splugawiona przez swoich mieszkańców, bo pogwałcili prawa, przestąpili przykazania, złamali wieczyste przymierze.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ziemię zżera przekleństwo, a jej mieszkańcy pokutują; dlatego się przerzedzają mieszkańcy ziemi i mało ludzi zostało.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Młode wino w smutku, winnica podupadła, wzdychają wszyscy ludzie wesołego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Ustała wesołość bębenków, ucichła wrzawa hulających, umilkł wesoły dźwięk cytr.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piją wina wśród pieśni, sycera gorzknieje pijakom.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Zburzone jest miasto chaosu, dom każdy zamknięty od wejścia.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ulicach narzekanie na brak wina. Znikła wszelka radość, wesele uszło z 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pustka została w mieście i brama rozbita w kawałki.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bowiem będzie pośrodku ziemi pomiędzy narodami, jak przy otrząsaniu oliwek, jak z ostatkami winogron po winobraniu.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to podniosą głos, sławić będą majestat Pana, wzniosą okrzyki od strony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na wschodzie czcić będą Pana, na wyspach morskich imię Pana, Boga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krańca ziemi słyszeliśmy pienia: Chwała Sprawiedliwemu! Lecz ja rzekłem: Mam tajemnicę, groźną mam tajemnicę, biada mi! Wiarołomni działają zdradliwie, wiarołomni dopuścili się zdrady.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Groza i dół, i sidło na ciebie, mieszkańcu ziemi;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umknie przed krzykiem grozy, wpadnie w dół, a kto się wydostanie z dołu, w sidła się zamota! Tak, upusty otworzą się w górze i podwaliny ziemi się zatrzęsą.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Ziemia rozpadnie się w drobne kawałki, ziemia, pękając, wybuchnie, ziemia, zadrgawszy, zakołysze się,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ziemia mocno się będzie zataczać jak pijany i jak budka [na wietrze] będzie się chwiała; grzech jej zaciąży nad nią, tak iż upadnie i już nie powstanie.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ów dzień Pan skarze wojsko niebieskie tam, w górze, i królów ziemskich tu, na dole.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Zostaną zgromadzeni, uwięzieni w lochu; będą zamknięci w więzieniu, a po wielu latach zostaną ukarani.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Księżyc się zarumieni, słońce się zawstydzi, bo zakróluje Pan Zastępów na górze Syjon i w Jeruzalem, wobec swych starców będzie uwielbiony.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24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2024-05-28T06:11:33Z</dcterms:modified>
</cp:coreProperties>
</file>