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śpiewać będą tę pieśń w ziemi judzkiej: Miasto mamy potężne; On jako środek ocalenia umieścił mur i przedmurze.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bramy! Niech wejdzie naród sprawiedliwy, dochowujący wierności;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charakter stateczny Ty kształtujesz w pokoju, w pokoju, bo Tobie zaufał.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Złóżcie nadzieję w Panu na zawsze, bo Pan jest wiekuistą skałą!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poniżył przebywających na szczytach, upokorzył miasto niedostępne, upokorzył je aż do ziemi, sprawił, że w proch runęło;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podepczą je nogi, nogi biednych i stopy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Ścieżka sprawiedliwego jest prosta, Ty równasz prawą drogę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ścieżce Twoich sądów, o Panie, oczekujemy Ciebie; imię Twoje i pamięć o Tobie to pragnienie naszej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pożąda Ciebie w nocy, duch mój poszukuje Cię w mym wnętrzu, bo gdy Twe sądy jawią się na ziemi, mieszkańcy świata uczą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okazać łaskę złoczyńcy, nie nauczy się sprawiedliwości. Nieprawość on czyni na ziemi prawych i nie dostrzega majestatu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Twa ręka wzniesiona. Oni jej nie dostrzegają. Niech ujrzą ku swemu zawstydzeniu zazdrosną dbałość Twoją o lud; ogień zaś zgotowany dla Twych wrogów niech ich pożre!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użyczysz nam pokoju, bo i wszystkie nasze czyny są Twoim dziełem!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nasz, inni panowie niż Ty nas opanowali, ale my Ciebie tylko, Twoje imię wysławiamy.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nie ożyją, nie zmartwychwstaną cienie, dlatego że Tyś ich skarał i unicestwił, i zatarłeś wszelką o nich 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Pomnożyłeś naród, o Panie, pomnożyłeś naród, rozsławiłeś się, rozszerzyłeś wszystkie granice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 ucisku szukaliśmy Ciebie, słaliśmy modły półgłosem, kiedy Ty chłostałeś.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brzemienna bliska chwili rodzenia wije się, krzyczy w bólach porodu, takimi staliśmy się przed Tobą,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Poczęliśmy, wiliśmy się z bólu, jakbyśmy mieli rodzić; ducha zbawczego nie wydaliśmy ziemi i nie przybyło mieszkańców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Ożyją Twoi umarli, zmartwychwstaną ich trupy, obudzą się i krzykną z radości spoczywający w prochu, bo rosa Twoja jest rosą światłości, a ziemia wyda cienie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mój ludu, wejdź do swoich komnat i zamknij drzwi za sobą! Skryj się na małą chwilę, aż gniew przeminie,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wychodzi ze swojego miejsca, by karać niegodziwość mieszkańców ziemi, a ziemia ukaże krew, którą nasiąkła, i pomordowanych kryć dłużej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2024-05-29T21:32:30Z</dcterms:modified>
</cp:coreProperties>
</file>