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czternastym roku panowania króla Ezechiasza Sennacheryb, król asyryjski, najechał wszystkie warowne miasta judzkie i zdobył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Lakisz król asyryjski posłał rabsaka z dużym oddziałem do Jerozolimy przeciw Ezechiaszowi. Rabsak zajął stanowisko przy kanale Wyższej Sadzawki, na drodze Pola Folusznika.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wyszli do niego: zarządca pałacu Eliakim, syn Chilkiasza, oraz pisarz Szebna i pełnomocnik Joach, syn Asafa.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rabsak odezwał się do nich: Powiedzcie, proszę, Ezechiaszowi: Tak mówi wielki król, król asyryjski: Cóż to za ufność, na której się opierasz?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Myślisz może, iż próżne słowa zdołają zastąpić radę i siłę do walki? W kim pokładasz ufność, że się przeciwko mnie zbuntowałeś?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ty się opierasz na Egipcie, na tej nadłamanej lasce trzcinowej, która gdy się kto na niej oprze, wchodzi w dłoń i przebija ją. Taki jest faraon, król egipski, dla wszystkich, którzy na nim polegają.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mi powiesz: W Panu, Bogu naszym, pokładamy ufność, to czyż On nie jest tym, którego wyżyny i ołtarze poznosił Ezechiasz, nakazując Judzie i Jerozolimie: Tylko przed tym ołtarzem w Jerozolimie będziecie oddawać pokłon [Bogu]?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proszę, zrób układ z panem moim, królem asyryjskim: Dam ci dwa tysiące koni, jeżeli zdołasz wystawić do nich jeźdźców!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zmusisz do odwrotu namiestnika, jednego z najmniejszych sług pana mego? Ty przecież zaufałeś Egiptowi ze względu na rydwany i jazdę.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Teraz, czyż to wbrew woli Pańskiej wyruszyłem na ten kraj, by go spustoszyć? Pan rzekł do mnie: Wyrusz przeciw temu krajowi i spustosz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Eliakim, Szebna i Joach powiedzieli do rabsaka: Mów, prosimy, do sług twoich po aramejsku, gdyż rozumiemy [ten język]; nie mów do nas po hebrajsku wobec słuchającego ludu, który jest na murach.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rabsak odrzekł: Czy do pana twego i do ciebie posłał mnie pan mój, abym mówił te słowa? Czy nie do ludzi, którzy siedzą na murach, [skazani] na jedzenie swego kału i na picie swego moczu razem z 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więc rabsak i wołał donośnym głosem po hebrajsku tymi słowami: Słuchajcie słów wielkiego króla, króla asyryjskiego!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król: Niech was nie zwodzi Ezechiasz, ponieważ nie potrafi was ocalić.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Ezechiasz nie ożywia nadzieją w Panu, zapewniając: Pan wybawi nas na pewno i nie wyda tego miasta w ręce króla asyryjskiego!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Ezechiasza, bo tak mówi król asyryjski: Zawrzyjcie ze mną pokój i mnie się poddajcie, a będziecie jedli owoce, każdy ze swej winorośli i ze swego figowca, i będziecie pili wodę, każdy ze swej cysterny,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przyjdę zabrać was do kraju, który jest podobny do waszego - kraju zboża i moszczu, kraju chleba i winnic.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Ezechiasz niech was nie oszukuje, mówiąc: Wybawi nas Pan. Czy naprawdę bogowie narodów wybawili każdy swój kraj z ręki króla asyryjskiego?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bogowie Chamat i Arpadu? Gdzie bogowie Sefarwaim? A czy wybawili Samarię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spośród wszystkich bogów tych krajów wybawili swe kraje z mojej ręki, żeby Pan miał wybawić z mojej ręki Jerozolimę?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milczeli i nie odpowiedzieli mu ani słowa, bo taki był rozkaz królewski: Nie odpowiadajcie 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w rozdartych szatach do Ezechiasza: zarządca pałacu Eliakim, syn Chilkiasza, oraz pisarz Szebna i pełnomocnik Joach, syn Asafa, i oznajmili mu wypowiedź rabsaka.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2024-05-31T17:57:36Z</dcterms:modified>
</cp:coreProperties>
</file>