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Ezechiasz zachorował śmiertelnie. Prorok Izajasz, syn Amosa, przyszedł do niego i rzekł mu: Tak mówi Pan: Rozporządź domem twoim, bo umrzesz - nie 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Ezechiasz odwrócił się do ściany i modlił się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tak: Ach, Panie, pamiętaj o tym, proszę, że postępowałem wobec Ciebie wiernie i ze szczerym sercem, że czyniłem to, co jest dobre w Twoich oczach. I płakał Ezechiasz bardzo rzewnie.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Pan skierował do Izajasza słowo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powiedz Ezechiaszowi: Tak mówi Pan, Bóg Dawida, twego praojca: Słyszałem twoją modlitwę, widziałem twoje łzy. Oto uzdrowię cię. Trzeciego dnia pójdziesz do domu Pańskiego. Oto dodam do dni twego życia piętnaście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Wybawię ciebie i to miasto z ręki króla asyryjskiego i roztoczę opiekę nad tym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[Odpowiedział Izajasz]: Ten ci będzie znak od Pana, że spełni On to, co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cofnę cień [wskazówki zegara] o dziesięć stopni, po których słońce już zeszło na [słonecznym] zegarze Achaza. I cofnęło się słońce o dziesięć stopni, po których już zeszło.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Ezechiasza, króla judzkiego, gdy popadł w chorobę, ale został z niej uzdrowiony: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Mówiłem: W połowie moich dni muszę odejść; w bramach Szeolu zostanę pozbawiony reszty moich lat!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Mówiłem: Nie ujrzę już Pana na ziemi żyjących, nie będę już patrzył na nikogo spośród mieszkańców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Mieszkanie me rozbiorą i wyniosą daleko ode mnie jak namiot pasterzy. Zwijam jak tkacz moje życie. On mnie odcina od nici. Za dzień lub dwa skończysz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Krzyczę aż do rana. On kruszy jak lew wszystkie me kości: za dzień lub dwa skończysz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pisklę jaskółcze, tak kwilę, wzdycham jak gołębica. Oczy me słabną, patrząc ku górze. Panie, cierpię udrękę: Stań przy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mam mówić, aby On mi odpowiedział? Wszak On to mi powiedział i On to sprawił. Przeżyję spokojnie wszystkie moje lata po chwilach goryczy mej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nad którymi Pan czuwa, żyją, wśród nich dopełni się życie ducha mego. Uzdrowiłeś mnie i żyć dozwoliłeś!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zdrowie zamienił moją gorycz. Ty zachowałeś mą duszę od dołu unicestwienia, gdyż poza siebie rzuciłeś wszystkie moje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nie Szeol Cię sławi ani Śmierć wychwala Ciebie; nie ci oglądają się na Twoją wierność, którzy w dół zstępują.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Żywy, tylko żywy Cię wysławia, tak jak ja dzisiaj. Ojciec dzieciom głosi Twoją wierność.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racz mnie wybawić! Więc grać będziemy me pieśni na strunach przez wszystkie dni naszego życia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Izajasz: Weźcie placek figowy i przyłóżcie do wrzodu, a [król] będzie zdrowy!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zaś rzekł: Jaki będzie znak tego, że wejdę do domu Pańskiego?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2024-05-28T15:07:28Z</dcterms:modified>
</cp:coreProperties>
</file>