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tak mówi Pan, Stworzyciel twój, Jakubie, i Twórca twój, o Izraelu: Nie lękaj się, bo cię wykupiłem, wezwałem cię po imieniu; tyś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 przez wody, Ja będę z tobą, i gdy przez rzeki, nie zatopią ciebie. Gdy pójdziesz przez ogień, nie spalisz się, i nie strawi cię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jestem Pan, twój Bóg, Święty Izraela, twój Zbawca. Daję Egipt jako twój okup, Kusz i Sabę w zamian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drogi jesteś w moich oczach, nabrałeś wartości i Ja cię miłuję, przeto daję ludzi za ciebie i narody za życie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bo jestem z tobą. Przywiodę ze wschodu twe plemię i z zachodu cię pozbieram.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Północy powiem: Oddaj! i południowi: Nie zatrzymuj! Przywiedź moich synów z daleka i córki moje z 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noszą me imię i których stworzyłem dla mojej chwały, ukształtowałem ich i moim są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lud ślepy, choć ma oczy, i głuchy, chociaż ma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wszystkie ludy zbiorą się razem i niech się zgromadzą narody! Który z nich może to ogłosić i oznajmić nam minione rzeczy? Niech postawią swych świadków na usprawiedliwienie, aby ich słuchano i przytaknięto: To prawda!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świadkami - wyrocznia Pana - i moimi sługami, których wybrałem, abyście mogli poznać i uwierzyć Mi oraz zrozumieć, że tylko Ja istnieję. Bóg nie był utworzony przede Mną ani po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tylko Ja istnieję, a poza Mną nie ma żadnego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zapowiedziałem, wyzwoliłem i obwieściłem, a nie jakiś cudzy [bóg] pośród was. I wy jesteście moimi świadkami - wyrocznia Pana - że Ja jestem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od wieczności jestem ten sam. I nikt się nie wymknie z mej ręki. Któż może zmienić to, co Ja zdziałam?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wasz Odkupiciel, Święty Izraela: Ze względu na was posyłam do Babilonu [zdobywcę] i sprawię, że opadną wszystkie zawory więzień, a Chaldejczycy lamentować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wasz Święty, Stworzyciel Izraela,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otworzył drogę przez morze i ścieżkę przez potężne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wyprowadził wozy i konie, także i potężne wojsko; upadli, już nie powstaną, zgaśli, jak knotek zostali zdmuchnięci.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wydarzeń minionych, nie roztrząsajcie w myśli dawnych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dokonuję rzeczy nowej; pojawia się właśnie. Czyż jej nie poznajecie? Otworzę też drogę na pustyni, ścieżyny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Sławić Mnie będą zwierzęta polne, szakale i strusie, gdyż na pustyni dostarczę wody i rzek na pustkowiu, aby napoić mój lud wybrany.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ten, który sobie utworzyłem, opowiadać będzie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Jakubie, nie wzywałeś Mnie, bo się Mną znudziłeś,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przyniosłeś Mi baranka na całopalenie ani Mnie nie uczciłeś krwawymi ofiarami. Nie wymuszałem od ciebie ofiary bezkrwawej ani cię nie trudziłem ofiarą kadzielną.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kupiłeś Mi wonnej trzciny za pieniądze ani Mnie nie nasyciłeś tłuszczem twoich ofiar; raczej przysporzyłeś Mi trudu twoimi grzechami, występkami twoimi Mnie zamęczasz.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właśnie Ja przekreślam twe przestępstwa i nie wspominam twych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Pobudź mą pamięć, rozprawmy się wspólnie, mów ty, ażeby się usprawiedliwić.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 twój pierwszy ojciec, pośrednicy twoi wykroczyli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sponiewierałem książąt mego przybytku, obłożyłem klątwą Jakuba, Izraela [wydałem] na zniewagi.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2024-05-28T08:22:12Z</dcterms:modified>
</cp:coreProperties>
</file>