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Ugiął się Bel, Nebo runął! Posągi ich włożono na zwierzęta juczne i pociągowe; ciężary ich załadowane - to brzemię dla zmęczonego zwierzęcia.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Runęły [bożki], ugięły się wszystkie, nie mogły ocalić niosącego. One same poszły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Posłuchajcie Mnie, domu Jakuba, i cała Reszto z domu Izraela! Noszeni przeze Mnie od urodzenia, piastowani od przyjścia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waszej starości Ja będę ten sam i aż do siwizny Ja was podtrzymam. Ja tak czyniłem i Ja nadal noszę, Ja też podtrzymam was i ocalę.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 Mnie podobnym i równym uczynicie? Z kim Mnie zestawicie, jakoby z podobnym?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Wyrzucają złoto z sakiewki i ważą srebro na wadze. Opłacają złotnika, żeby ulał bożka, którego potem czczą, padając nawet na 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Podnoszą go na barki, dźwigają, potem go umieszczają na podstawie. I stoi, z miejsca swego się nie ruszy. Wołają do niego, on nie odpowiada, nie wybawi nikogo z 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o tym i okryjcie się wstydem! Grzesznicy, nawróćcie się w sercu!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Wspomnijcie rzeczy minione, sprzed wieków! Tak, Ja jestem Bogiem, i nie ma innego, Bogiem, i nie ma takiego jak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Obwieszczam od początku to, co ma przyjść, i naprzód to, co się jeszcze nie stało. Mówię: Mój zamiar się spełni i uczynię wszystko, co zechcę.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Przyzywam ze wschodu drapieżcę, człowieka upatrzonego z dalekiej krainy. Ledwie co wypowiem, już w czyn wprowadzone, ledwie myśl powziąłem, już wykonana.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Mnie, wy, którzy tracicie odwagę, którym daleko do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Przybliżyłem moją sprawiedliwość, już jest niedaleko, nie opóźni się moje zbawienie. Złożę na Syjonie zbawienie, dla Izraela moją wspaniałość.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2024-05-31T22:51:26Z</dcterms:modified>
</cp:coreProperties>
</file>