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Izajasza</w:t>
      </w:r>
    </w:p>
    <w:p>
      <w:pPr>
        <w:pStyle w:val="Nagwek2"/>
        <w:keepNext/>
        <w:jc w:val="center"/>
      </w:pPr>
      <w:r>
        <w:t>Rozdział 51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Słuchajcie Mnie, wy, co się domagacie sprawiedliwości, którzy szukacie Pana. Wejrzyjcie na skałę, z której was wyciosano, i na gardziel studni, z której was wydobyto.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Wejrzyjcie na Abrahama, waszego ojca, i na Sarę, która was zrodziła. Bo powołałem jego jednego, lecz pobłogosławiłem go i rozmnożyłem.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Zaiste, zlituje się Pan nad Syjonem, zlituje się nad całym jego zniszczeniem. W Eden przemieni jego pustynię, a jego stepy w ogród Pana. Zapanują w nim radość i wesele, pienia dziękczynne przy dźwięku muzyki.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Ludy, słuchajcie Mnie z uwagą, narody, nastawcie ku Mnie uszu! Bo ode Mnie wyjdzie pouczenie, a Prawo moje wydam jako światłość dla ludów.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Bliska jest moja sprawiedliwość, zbawienie moje się ukaże. Ramię moje sądzić będzie ludy. Wyspy pokładać będą we Mnie nadzieję i liczyć będą na moje ramię.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Podnieście oczy ku niebu i na dół popatrzcie ku ziemi! Zaiste, niebo jak dym się rozwieje i ziemia zwiotczeje jak szata, a jej mieszkańcy wyginą jak komary. Lecz moje zbawienie będzie wieczne, a sprawiedliwość moja zmierzchu nie zazna.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Słuchajcie Mnie, znawcy sprawiedliwości, narodzie biorący do serca moje Prawo! Nie lękajcie się zniewagi ludzkiej, nie dajcie się zastraszyć ich obelgami!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robak stoczy ich jak odzież, a mole pożrą ich jak wełnę; moja zaś sprawiedliwość przetrwa na wieki i zbawienie moje na całe pokolenia.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Przebudź się, przebudź! Przyoblecz się w moc, o ramię Pańskie! Przebudź się, jak za dni minionych, w czasach zamierzchłych pokoleń. Czyś nie Ty poćwiartowało Rahaba, przebiło Smoka?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Czyś nie Ty osuszyło morze, wody Wielkiej Otchłani, uczyniło drogę z dna morskiego, aby przejść mogli wykupieni?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Odkupieni więc przez Pana powrócą i wśród okrzyków przyjdą na Syjon, nad głową ich radość wieczysta. Osiągną wesele i radość; ustąpi smutek i wzdychanie.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i tylko Ja jestem twym pocieszycielem. Kimże ty jesteś, że drżysz przed człowiekiem śmiertelnym i przed synem człowieczym, z którym się obejdą jak z trawą?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Zapomniałeś o Panu, twoim Stwórcy, który rozciągnął niebiosa i położył fundamenty ziemi; a ciągle po całych dniach obawiasz się wściekłości ciemięzcy, gdy ten się uwziął, by niszczyć. Lecz gdzież jest wściekłość ciemięzcy?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Jeniec wnet zostanie uwolniony, nie umrze on w podziemnym lochu ani braku chleba nie odczuje.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Ja jestem Pan, twój Bóg, który gromi morze, tak iż się burzą jego odmęty. Pan Zastępów to Jego imię.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Włożyłem moje słowa w twe usta i w cieniu mej ręki cię skryłem, gdy rozciągnąłem niebo i położyłem fundamenty ziemi, i gdy powiedziałem Syjonowi: Tyś moim ludem.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Przebudź się, przebudź nareszcie! Powstań, o Jerozolimo! Ty, która piłaś z ręki Pana puchar Jego gniewu. Wypiłaś kielich, co sprawia zawrót głowy, do dna go wychyliłaś.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ma nikogo, kto by cię prowadził, ze wszystkich synów, których urodziłaś; ze wszystkich synów, których wychowałaś, nie ma nikogo, kto by cię trzymał za rękę.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Dwie rzeczy cię spotkały: - któż się użali nad tobą? - spustoszenie i zagłada, głód i miecz - któż cię pocieszy?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Twoi synowie leżą bez zmysłów na rogach wszystkich ulic, jak antylopa w sidle, obezwładnieni gniewem Pana, groźbami twojego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 posłuchaj tego, nieszczęsna i upojona, chociaż nie winem.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twój Pan, Jahwe, twój Bóg, Obrońca swego ludu: Oto Ja zabieram z twej ręki puchar, co sprawia zawrót głowy; już nigdy więcej nie będziesz piła kielicha mego gniewu.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Włożę go w rękę twych oprawców, którzy mówili do ciebie: Nachyl się, żebyśmy przeszli! I czyniłaś z twego grzbietu jakby podłogę i jakby drogę dla przechodzących.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Izajasza Rozdział 51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2024-05-23T09:03:02Z</dcterms:modified>
</cp:coreProperties>
</file>