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58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Krzycz na całe gardło, nie przestawaj! Podnoś głos twój jak trąba! Wytknij mojemu ludowi jego przestępstwa i domowi Jakuba jego grzechy!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Szukają Mnie dzień za dniem, pragną poznać moje drogi, jak naród, który kocha sprawiedliwość i nie porzuca prawa swego Boga. Proszą Mnie o sprawiedliwe prawa, pragną bliskości Boga: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”Czemu pościliśmy, a Ty nie wejrzałeś? Umartwialiśmy siebie, a Ty tego nie uznałeś?” Otóż w dzień waszego postu wy znajdujecie sobie zajęcie i uciskacie wszystkich swoich robotników.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pościcie wśród waśni i sporów, i wśród niegodziwego walenia pięścią. Nie pośćcie tak, jak dziś czynicie, żeby się rozlegał zgiełk wasz na wysokości.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to jest post, jaki Ja uznaję, dzień, w którym się człowiek umartwia? Czy zwieszanie głowy jak sitowie i użycie woru z popiołem za posłanie - czyż to nazwiesz postem i dniem miłym Panu?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jest raczej postem, który Ja wybieram: rozerwać kajdany zła, rozwiązać więzy niewoli, wypuścić na wolność uciśnionych i wszelkie jarzmo połamać;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dzielić swój chleb z głodnym, do domu wprowadzić biednych tułaczy, nagiego, którego ujrzysz, przyodziać i nie odwrócić się od współziomków.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twoje światło wzejdzie jak zorza i szybko rozkwitnie twe zdrowie. Sprawiedliwość twoja poprzedzać cię będzie, chwała Pańska iść będzie za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zawołasz, a Pan odpowie, wezwiesz pomocy, a On [rzeknie]: Oto jestem! Jeśli u siebie usuniesz jarzmo, przestaniesz grozić palcem i mówić przewrotnie,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podasz twój chleb zgłodniałemu i nakarmisz duszę przygnębioną, wówczas twe światło zabłyśnie w ciemnościach, a twoja ciemność stanie się południem.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cię zawsze prowadzić będzie, nasyci duszę twoją na pustkowiach. Odmłodzi twoje kości, tak że będziesz jak zroszony ogród i jak źródło wody, co się nie wyczerpie.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Twoi ludzie odbudują prastare zwaliska, wzniesiesz fundamenty pokoleń. I będą cię nazywać naprawiaczem wyłomów, odnowicielem uliczek - na zamieszkanie.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powściągniesz nogi od przekraczania szabatu, żeby w dzień mój święty spraw swych nie załatwiać, jeśli nazwiesz szabat rozkoszą, a święty dzień Pana - czcigodnym, jeśli go uszanujesz przez unikanie podróży, tak by nie przeprowadzać swej woli ani nie omawiać spraw swoich,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znajdziesz rozkosz w Panu. Ja cię powiodę w triumfie przez wyżyny kraju, karmić cię będę dziedzictwem Jakuba, twojego ojca. Albowiem usta Pańskie to wyrzekły.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58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2024-05-24T10:05:54Z</dcterms:modified>
</cp:coreProperties>
</file>