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 Ten, który przybywa z Edomu, z Bosry idzie w szatach szkarłatnych? Ten wspaniały w swoim odzieniu, który kroczy z wielką swą mocą? To Ja jestem tym, który mówi sprawiedliwie, potężny w wybawianiu.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czerwona od krwi jest Twoja suknia i szaty Twe, podobnie jak u tego, co wygniata winogrona w tłoczni?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jeden wygniatałem je do kadzi, żadnego z narodów nie było ze Mną. Tłoczyłem je w moim gniewie i deptałem je w mojej porywczości. Posoka ich obryzgała Mi szaty i poplamiłem sobie całe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dzień pomsty był w moim sercu i nadszedł rok mojej odpłaty.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Rozglądałem się: nikt nie pomagał. Zdumiewałem się: nie było nikogo, kto by podtrzymał. Wówczas moje ramię przyszło Mi z pomocą i podtrzymała Mnie moja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Zdeptałem ludy w moim zagniewaniu, starłem je w mojej zapalczywości, sprawiłem, że krew ich spłynęła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Sławić będę dobrodziejstwa Pańskie, chwalebne czyny Pana, wszystko, co nam Pan wyświadczył, i wielką dobroć dla domu Izraela, którą nam okazał w swoim miłosierdziu i według mnóstwa swoich łask.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On: Na pewno ci są moim ludem, synami, którzy Mnie nie zawiodą! I stał się dla nich wybawicielem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ich ucisku. To nie jakiś wysłannik lub anioł, lecz Jego oblicze ich wybawiło. W miłości swej i łaskawości On sam ich wykupił. On wziął ich na siebie i nosił przez wszystkie dni przeszłości.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się zbuntowali i zasmucili Jego Świętego Ducha. Zmienił się więc dla nich w nieprzyjaciela; On zaczął z nimi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Jego wspomni o przeszłości, o dniach Mojżesza. Gdzież Ten, który z wody wydobył pasterza swej trzody? Gdzież Ten, który tchnął w jego wnętrze swego Świętego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sprawił, że szło po prawicy Mojżesza Jego ramię chwalebne, i który rozdzielił wody przed nimi, zyskując sobie imię wieczyste,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ich prowadził przez morskie głębiny jak konia na stepie, tak że się nie potknęli?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bydłu schodzącemu w dół na nizinę Duch Pański dał im wypoczynek. Tak prowadziłeś Twój lud, zyskując sobie imię chwalebne.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z nieba i patrz z Twej stolicy, świętej i wspaniałej! Gdzie Twoja zazdrosna miłość i Twoja potęga? Gdzie poruszenie Twych uczuć? Miłosierdzia Twego nie powstrzymuj, proszę!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przecież naszym Ojcem! Zaiste, nie poznaje nas Abraham, Izrael nas nie uznaje; Ty, Panie, jesteś naszym Ojcem, Odkupiciel nasz - to Twoje imię odwieczne.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o Panie, dozwalasz nam błądzić z dala od Twoich dróg, tak iż serca nasze stają się nieczułe na bojaźń przed Tobą? Odmień się przez wzgląd na Twoje sługi i na pokolenia Twojego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bezbożni wtargnęli w Twoje Miejsce Święte, wrogowie nasi podeptali Twoją świątynię?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od dawna jak ci, nad którymi Ty nie panujesz i którzy nie noszą Twego imienia. Obyś rozdarł niebiosa i zstąpił - przed Tobą zatrzęsłyby się góry,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2024-05-28T08:55:22Z</dcterms:modified>
</cp:coreProperties>
</file>