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wezwał Mojżesza i tak powiedział do niego z Namiotu Spotkania: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Jeśli ktoś z was zechce złożyć dar z bydląt dla Pana, niech złoży go albo z większego, albo z drobnego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 złożyć na ofiarę całopalną dar z większego bydła, niech weźmie samca bez skazy i przyprowadzi go przed wejście do Namiotu Spotkania, aby Pan przyjął go łaskawie.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żertwy, aby była przyjęta jako przebłaganie za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młodego cielca wobec Pana, a kapłani, synowie Aarona, ofiarują krew, to jest pokropią nią dokoła ołtarz stojący przed wejściem do Namiotu Spotkania.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obedrze żertwę ze skóry i podzieli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synowie Aarona, przyniosą ogień na ołtarz i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synowie Aarona, ułożą części wraz z głową i tłuszczem na drwach leżących na ogniu,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i nogi zwierzęcia będą obmyte wodą. Kapłan zamieni to wszystko w dym na ołtarzu. To jest całopalenie, ofiara spalana, woń miła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na ofiarę całopalną dar z drobnego bydła, z baranków lub koziołków, niech weźmie samca bez skazy.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zabity po północnej stronie ołtarza, wobec Pana, a kapłani, synowie Aarona, pokropią krwią ołtarz Jego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podzielą go na części. Kapłan ułoży je wraz z głową i tłuszczem na drwach leżących na ogniu,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i nogi zwierzęcia będą obmyte wodą. Kapłan złoży w ofierze to wszystko i zamieni w dym na ołtarzu. To jest całopalenie, ofiara spalana, woń miła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chce złożyć w darze ptaka jako całopalenie dla Pana, niech złoży w darze synogarlicę lub młodego gołębia.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przyniesie go do ołtarza, ukręci mu głowę i zamieni go w dym na ołtarzu. Krew jego wyciśnie na ścianę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jego wole wraz z piórami i wyrzuci je na popielisko, na wschód od ołtarza.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naderwie jego skrzydła, jednak nie oddzielając ich całkowicie, i zamieni w dym na ołtarzu, na drwach leżących na ogniu. To jest całopalenie, ofiara spalana, woń miła Panu.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w darze dla Pana ofiarę pokarmową, niech złoży w darze najczystszą mąkę. Poleje ją oliwą i doda do niej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 ją do kapłanów, synów Aarona. Kapłan weźmie pełną garść najczystszej mąki razem z oliwą i z całym kadzidłem i zamieni w dym na ołtarzu jako pamiątkę, jako ofiarę spalaną, woń miłą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pozostanie z ofiary pokarmowej, będzie należało do Aarona i jego synów. To jest najświętsza część ofiar spalanych dla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ciasto pieczone w piecu, będą to placki przaśne z najczystszej mąki rozrobionej oliwą albo przaśne podpłomyki pomazane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potrawę smażoną na patelni, to przyrządzisz ją z najczystszej przaśnej mąki rozrobionej oliwą.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Pokruszysz ją na kawałki i polejesz oliwą. To jest ofiara pokarmowa.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ciasto gotowane w rondelku, to niech będzie ono z najczystszej mąki rozrobionej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przyniesiesz do Pana pokarm tak przyrządzony i oddasz go kapłanowi, a on złoży go w ofierze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podniesie z tej ofiary pokarmowej pamiątkę i zamieni w dym na ołtarzu jako ofiarę spalaną, woń miłą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pozostanie z ofiary pokarmowej, będzie należało do Aarona i jego synów. To jest najświętsza część z ofiar spalanych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na ofiarę pokarmową dla Pana nic kwaszonego. Albowiem ciasta zakwaszonego ani miodu nie będziecie zamieniać w dym dla Pana, jako ofiary spalanej.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Przyniesiecie te rzeczy jako dar pierwocin, ale nie będziecie ich kłaść na ołtarzu, aby się zamieniły w miłą woń.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dar należący do ofiary pokarmowej ma być posolony. Niech nie brakuje soli przymierza Boga twego przy żadnej ofierze pokarmowej. Każdy dar posypiesz solą.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jako dar spalany dla Pana ofiarę pokarmową z pierwocin, to będą nią kłosy prażone na ogniu albo kasza z nowego zboża jako ofiara pokarmowa z pierwocin.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Polejesz ją oliwą i położysz na niej kadzidło. To jest ofiara pokarmowa.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w dym pamiątkę z kaszy i oliwy wraz z całym kadzidłem jako ofiarę spalaną dla Pana.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dar z większego bydła jako ofiarę biesiadną, niech złoży zwierzę bez skazy, samca lub samicę, wobec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swego daru i zabije go przed wejściem do Namiotu Spotkania. Potem kapłani, synowie Aarona, pokropią jego krwią ołtarz dokoła.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z ofiary biesiadnej ofiarę spalaną dla Pana, to jest tłuszcz, który okrywa wnętrzności, i cały tłuszcz, który jest nad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obie nerki i tłuszcz, który je okrywa, który sięga do lędźwi, oraz płat tłuszczu, który jest na wątrobie - przy nerkach go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zamienią to w dym na ołtarzu, przy ofierze całopalnej, która jest na drwach, na ogniu. To jest ofiara spalana, woń miła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w darze coś z drobnego bydła jako ofiarę biesiadną dla Pana, niech złoży zwierzę bez skazy, samca lub samicę.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 złożyć w darze owcę, niech złoży ją przed Panem.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swego daru, potem zabije go przed Namiotem Spotkania. Synowie Aarona pokropią krwią zwierzęcia ołtarz dokoła.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z ofiary biesiadnej ofiarę spalaną dla Pana, to jest cały tłuszcz ogonowy - należy go oddzielić tuż przy samej kości ogonowej - i tłuszcz, który okrywa wnętrzności, oraz cały tłuszcz, który jest nad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obie nerki wraz z tłuszczem, który je okrywa, który sięga do lędźwi, a także płat tłuszczu, który jest na wątrobie - przy nerkach go oddzieli.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to w dym na ołtarzu jako pokarm, ofiarę spalaną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w darze kozę, niech złoży ją przed Panem.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jej głowie i zabije ją przed Namiotem Spotkania. Synowie Aarona pokropią jej krwią ołtarz dokoła.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jako dar spalany dla Pana złoży tłuszcz, który okrywa wnętrzności, oraz cały tłuszcz, który jest nad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wraz z tłuszczem, który je okrywa, który sięga do lędźwi, a także płat tłuszczu, który jest na wątrobie - przy nerkach go oddzieli.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zamieni to wszystko w dym na ołtarzu, jako pokarm spalany, woń miłą Panu. Cały tłuszcz będzie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ustawa wieczysta na wszystkie czasy i na wszystkie pokolenia, we wszystkich waszych siedzibach. Ani tłuszczu, ani krwi spożywać nie będziecie!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 Izraelitom: Jeżeli ktoś przez nieuwagę zgrzeszy przeciwko jednemu z przykazań Pana zabraniających jakiejś czynności, to jest postąpi wbrew jednemu z przykazań,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ten grzech popełni namaszczony kapłan, tak że jego wina spada na lud, to złoży Panu jako ofiarę przebłagalną za grzech, który popełnił, młodego cielca bez skazy.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cielca przed wejście do Namiotu Spotkania, wobec Pana, położy rękę na głowie cielca i zabiją cielca wobec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namaszczony kapłan weźmie trochę krwi cielca i wniesie do Namiotu Spotkania.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umoczy kapłan palec we krwi, i pokropi krwią siedem razy przed Panem, to jest przed zasłoną Miejsca Świętego.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pomaże kapłan krwią rogi ołtarza wonnego kadzenia, który stoi wobec Pana w Namiocie Spotkania. Całą zaś krew cielca wyleje na podstawę ołtarza całopalenia, który stoi przed wejściem do Namiotu Spotkania.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cały tłuszcz od cielca ofiary przebłagalnej, a mianowicie tłuszcz, który okrywa wnętrzności, i cały tłuszcz, który jest nad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obie nerki wraz z tłuszczem, który jest nad nimi, który sięga aż do lędźwi, a także płat tłuszczu, który jest na wątrobie - przy nerkach go oddzieli,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oddziela się tłuszcz cielca przy ofierze biesiadnej. Wtedy kapłan zamieni to wszystko w dym na ołtarzu całopalenia.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cielca, całe jego mięso, jego głowę, jego nogi, jego wnętrzności i zawartość jelit,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słowem całego cielca, każe wynieść poza obóz, na miejsce czyste, gdzie wysypują popiół. Tam go spalą na drwach, w ogniu. Będzie spalony na miejscu, gdzie wysypują popiół.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cała społeczność Izraela zawini przez nieuwagę i sprawa ta będzie ukryta przed oczami zgromadzenia, mianowicie to, że uczynili coś sprzecznego z przykazaniami Pana i w ten sposób zawinili,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grzech, który popełnili, wyjdzie na jaw, to zgromadzenie przyprowadzi przed Namiot Spotkania młodego cielca jako ofiarę przebłagalną.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społeczności położą ręce na głowie cielca przed Panem, i ten cielec będzie zabity wobec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Namaszczony kapłan wniesie do Namiotu Spotkania część krwi cielca.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palec we krwi i pokropi siedem razy wobec Pana, to jest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Pomaże także krwią rogi ołtarza, który jest wobec Pana w Namiocie Spotkania. Całą zaś krew wyleje na podstawę ołtarza całopalenia, który stoi przed wejściem do Namiotu Spotkania.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tłuszcz oddzieli od niego i zamieni w dym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postąpi z tym cielcem tak samo, jak postąpił z poprzednio wspomnianym cielcem ofiary przebłagalnej. Tak z nim postąpi. W ten sposób kapłan dokona za nich przebłagania i będzie im [wina] odpuszczona.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wyniosą tego cielca poza obóz i spalą, tak jak spalono pierwszego cielca. To jest ofiara przebłagalna za społeczność.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naczelnik rodu i przez nieuwagę przestąpi jedno z przykazań Pana, Boga swego, i w ten sposób zawini,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zwróci mu się uwagę na jego grzech, który popełnił, to przyprowadzi w darze kozła, samca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 rękę na głowie kozła, i zabiją go na miejscu, gdzie zabija się ofiary całopalne wobec Pana. To jest ofiara przebłagalna.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umoczy palec we krwi ofiary przebłagalnej i pomaże nią rogi ołtarza ofiar całopalnych. Całą krew wyleje na podstawę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tłuszcz zamieni w dym na ołtarzu, tak jak tłuszcz ofiary biesiadnej. W ten sposób kapłan dokona przebłagania za grzech naczelnika rodu, a będzie mu odpuszczony.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człowiek spośród ludności kraju zgrzeszy przez nieuwagę, przestąpi jedno z przykazań Pana, i w ten sposób zawini,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zwróci mu się uwagę na jego grzech, który popełnił, to przyprowadzi w darze za swój grzech kozę bez skazy.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położy rękę na głowie ofiary przebłagalnej i zabije ją na miejscu całopalenia.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umoczy palec we krwi i pomaże nią rogi ołtarza całopalenia. Całą krew wyleje na podstawę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cały tłuszcz, tak jak był oddzielony tłuszcz ofiary biesiadnej. Kapłan zamieni to w dym na ołtarzu jako woń miłą Panu. W ten sposób kapłan dokona przebłagania za niego, i grzech będzie mu odpuszczony.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w darze owcę jako ofiarę przebłagalną, to przyprowadzi owcę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ofiary przebłagalnej i zabije ją jako ofiarę przebłagalną na miejscu, gdzie się zabija ofiary całopalne.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palec we krwi ofiary przebłagalnej i pomaże nią rogi ołtarza całopalenia. Całą krew wyleje na podstawę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tłuszcz oddzieli, tak jak był oddzielony tłuszcz owcy złożonej jako ofiara biesiadna. Kapłan zamieni to w dym na ołtarzu, przy ofiarach spalanych dla Pana. W ten sposób kapłan dokona przebłagania za grzech, który tamten popełnił, a będzie mu odpuszczony.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przez to, że usłyszawszy zaklęcie i mogąc zaświadczyć o przestępstwie, które widział lub znał, nie uczyni tego i w ten sposób zawini,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jakiejś nieczystości ludzkiej, jakiejkolwiek rzeczy, która może uczynić nieczystym, i z początku nie uświadomi sobie tego, a potem spostrzeże, iż zawinił,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przysięga lekkomyślnie wargami na zło albo na dobro, tak jak to bywa, iż człowiek lekkomyślnie przysięga, i z początku nie uświadamia sobie tego, a potem spostrzeże, iż zawinił przez jedną z tych rzeczy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ktoś zawini przez jeden z tych [czynów], to niech wyzna, że przez to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przyniesie [jako] ofiarę zadośćuczynienia dla Pana za swój grzech - samicę spośród drobnego bydła, owcę lub kozę, na ofiarę przebłagalną. A kapłan dokona przebłagania za jego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ją kapłanowi, a ten ofiaruje najpierw tego gołębia, który jest przeznaczony na ofiarę przebłagalną. Ukręci mu głowę przy karku, ale jej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 ścianę ołtarza krwią ofiary przebłagalnej. Reszta krwi będzie wyciśnięta na podstawę ołtarza. To jest ofiara przebłagalna.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gołębia złoży jako ofiarę całopalną według przepisu. W ten sposób kapłan dokona przebłagania za grzech, który tamten popełnił, a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to kapłanowi. Kapłan weźmie z tego pełną garść jako pamiątkę i zamieni w dym na ołtarzu przy ofiarach spalanych dla Pana. To jest ofiara przebłagalna.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kapłan dokona przebłagania za grzech, który tamten popełnił przeciwko jednemu z tych przykazań, a będzie mu odpuszczony. Kapłan otrzyma swoją część, tak jak przy ofierze pokarmowej.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popełni nieuczciwość i zgrzeszy przez nieuwagę, przywłaszczając sobie rzeczy poświęcone Panu, to przyprowadzi, jako swoje zadośćuczynienie dla Pana, barana bez skazy, wziętego spośród drobnego bydła, wycenionego na kilka syklów srebrnych według sykla z przybytku na ofiarę zadośćuczynienia.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sobie grzesznie przywłaszczył z rzeczy poświęconych, zwróci, dodając ponadto jedną piątą wartości, i odda to kapłanowi. W ten sposób kapłan dokona przebłagania za niego, ofiarując za niego barana zadośćuczynienia, a grzech będzie mu odpuszczony.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czyniąc coś wbrew zakazom Pana i nie będąc tego świadom, a stanie się winny i odpowiedzialny za zło,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przyprowadzi kapłanowi barana bez skazy, wziętego spośród drobnego bydła, ocenionego jako ofiara zadośćuczynienia. Wtedy kapłan dokona przebłagania za jego winę, którą tamten zaciągnął przez nieuwagę, nieświadomie, a grzech będzie mu odpuszczony.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zadośćuczynienia, bo naprawdę zawinił wobec Pana.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i popełni nieuczciwość względem Pana przez to, że zaprze się wobec bliźniego tego, co wziął na przechowanie albo w zastaw, albo ukradł, albo wymusił na bliźnim;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znalazł rzecz zgubioną i zaparł się tego, albo jeżeli złożył fałszywą przysięgę dotyczącą jakiejkolwiek rzeczy, przez którą człowiek może zgrzeszyć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kto tak zgrzeszył i stał się przez to winny zadośćuczynienia, powinien oddać to, co ukradł, albo co wymusił, albo co wziął na przechowanie, albo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tę rzecz, co do której złożył fałszywą przysięgę - zwróci mianowicie całkowitą wartość tej rzeczy, dodając do niej jeszcze piątą część wartości. Powinien to oddać właścicielowi tego samego dnia, kiedy będzie składał ofiarę zadośćuczynienia.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 do Pana jako swoje zadośćuczynienie baranka bez skazy, wziętego spośród drobnego bydła, ocenionego jako ofiara zadośćuczynienia, którą należy przyprowadzić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kapłan dokona za niego przebłagania wobec Pana, a będzie tamtemu odpuszczony wszelki grzeszny czyn, którego się dopuścił, zaciągając winę.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Aaronowi i jego synom, co następuje: Oto prawo odnoszące się do całopalenia: ofiara całopalna będzie na palenisku, na ołtarzu, przez całą noc aż do rana, a ogień będzie płonął na ołtarzu.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włoży szatę lnianą i spodnie lniane na ciało, usunie popiół z ofiary całopalnej, którą ogień strawił na ołtarzu, i wysypie go obok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zdejmie ubranie, włoży inne szaty i wyniesie popiół poza obóz na miejsce czyste.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na ołtarzu będzie stale płonąć - nigdy nie będzie wygasać. Na nim kapłan każdego poranka zapali drwa, na nim ułoży ofiarę całopalną, na nim zamieni w dym tłuszcz ofiar biesiadnych.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nieustanny będzie płonął na ołtarzu - nigdy nie wygaśnie!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pokarmowej: synowie Aarona przyniosą ją przed Pana - przed ołtarz.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z niej garść najczystszej mąki, należącej do ofiary pokarmowej, wraz z oliwą jej i z całym kadzidłem, które są na tej ofierze, i zamienią to w dym na ołtarzu jako miłą woń, jako pamiątkę dla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pozostanie z tej ofiary, będzie pokarmem dla Aarona i jego synów. Jako chleby przaśne zjedzą to w miejscu poświęconym, na dziedzińcu Namiotu Spotkania.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piec z tego chlebów kwaszonych! To jest część, którą daję im z ofiar spalanych dla Mnie. To są ofiary najświętsze, tak jak ofiary przebłagalne i ofiary zadośćuczynienia.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synów Aarona będzie je spożywał. To jest prawo wieczyste dla waszych pokoleń, dotyczące ofiar spalanych dla Pana. Każdy, kto się ich dotknie, będzie uświęcony.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dar Aarona i jego synów, który złożą Panu w dniu namaszczenia jednego z nich: będzie to ofiara pokarmowa wieczysta - jedna dziesiąta efy najczystszej mąki, z tego połowa rano, a połowa wieczorem.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ona przyrządzona na patelni z oliwą. Kiedy będzie rozrobiona, przyniesiesz ją. Ofiarujesz ją jako ofiarę pokarmową podzieloną na kawałki. Będzie to woń miła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namaszczony na miejsce Aarona spośród jego synów, to samo uczyni. To jest należność wieczysta dla Pana: ta ofiara będzie w całości zamieniona w dym!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ofiara pokarmowa kapłana będzie w całości spalona nic z niej nie wolno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Aaronowi i jego synom: To jest prawo odnoszące się do ofiary przebłagalnej. Na tym samym miejscu, na którym będzie zabijana ofiara całopalna, będzie także zabijana ofiara przebłagalna przed Panem. To jest rzecz bardzo święta!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składał ofiarę przebłagalną, będzie z niej spożywał. Na miejscu poświęconym będzie spożywana, na dziedzińcu Namiotu Spotkania.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mięsa, będzie uświęcony. Jeżeli trochę z jej krwi skropi ubranie, to miejsce owo, które krew skropi, ma być wyprane w Miejscu Świętym.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mięso było gotowane w naczyniu glinianym, naczynie owo będzie rozbite, jeżeli zaś było gotowane w naczyniu miedzianym, będzie ono wyszorowane i wypłukane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spożywać z niej. To jest rzecz bardzo święta!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część krwi z ofiary przebłagalnej była wniesiona do Namiotu Spotkania, aby w Miejscu Świętym dokonać obrzędu przebłagania, to nie wolno jeść z tej ofiary. Będzie ona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zadośćuczynienia: jest ona rzeczą bardzo świętą.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samym miejscu, na którym będą zabijać ofiarę całopalną, będą także zabijać ofiarę zadośćuczynienia. Krew jej wyleją dokoła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cały jej tłuszcz będzie złożony w ofierze: ogon, tłuszcz, który okrywa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i tłuszcz, który jest na nich, który sięga aż do lędźwi, a także płat tłuszczu na wątrobie - przy nerkach będzie oddzielony.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to wszystko w dym na ołtarzu jako ofiarę spalaną dla Pana. To jest ofiara zadośćuczynienia.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z niej spożywał. Będzie spożywana w miejscu poświęconym, to jest rzecz bardzo święta.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Ofiary przebłagalne i ofiary zadośćuczynienia podlegają temu samemu prawu: będą one należały do tego kapłana, który dokonuje obrzędu przebłagania.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składa za kogoś ofiarę całopalną, to otrzyma skórę zwierzęcia, które złożył w ofierze.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każda ofiara pokarmowa upieczona w piecu albo przyrządzona w kociołku lub na patelni będzie należeć do tego kapłana, który ją złożył.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pokarmowa rozrobiona oliwą albo sucha będzie należeć do wszystkich synów Aarona po równej części.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biesiadnej, która będzie składana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składa ją jako ofiarę dziękczynną, to dołączy do tej ofiary dziękczynnej także i placki przaśne rozczynione oliwą, przaśne podpłomyki zaprawione oliwą, placki z najczystszej mąki zmieszanej i rozrobionej oliwą.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placków z ciasta kwaszonego będzie złożony jego dar wraz z ofiarą dziękczynną biesiadną.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każdego rodzaju darów ofiarnych będzie odłączony jeden jako dar szczególny dla Pana. Otrzyma go kapłan, który kropi krwią ofiary biesiadnej.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dziękczynnych ofiar biesiadnych musi być spożyte tego samego dnia - nie wolno zostawiać z niego nic aż do 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ma to być ofiara wynikająca ze ślubu albo ofiara dobrowolna, to [mięso żertwy] powinno się jeść tego samego dnia, ale resztę z niego można zjeść następnego dnia.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część z tego mięsa pozostanie jeszcze na trzeci dzień, to będzie spalona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coś z mięsa ofiary biesiadnej na trzeci dzień, to ta ofiara nie będzie przyjęta, nie będzie ona policzona temu, który ją złożył, bo jest to rzecz nieczysta, a ten, kto ją spożyje, zaciągnie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mięso, które się zetknęło z czymś nieczystym, nie może być spożywane. Powinno być spalone w ogniu. Poza tym każdy, kto jest czysty, może jeść mięso.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będąc w stanie nieczystości, spożyje mięso z ofiary biesiadnej, która jest dla Pana, będzie wykluczony spośród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dotknie jakiejś nieczystości ludzkiej albo nieczystego zwierzęcia, albo jakiegoś nieczystego robactwa, i spożyje coś z mięsa ofiary biesiadnej należącej do Pana, będzie wykluczony spośród swego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Nie wolno wam jeść tłuszczu cielców, owiec i kóz!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Wolno się posługiwać dla różnych celów tłuszczem zwierząt padłych lub rozszarpanych, ale nie wolno go jeść.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je tłuszcz zwierząt składanych na ofiarę spalaną dla Pana, będzie wykluczony spośród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będziecie mieszkać, nie wolno wam spożywać żadnej krwi: ani krwi ptaków, ani krwi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spożywa jakąkolwiek krew, będzie wykluczony spośród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Kto chce złożyć Panu ofiarę biesiadną, przyniesie dar swój Panu, [część] ze swej ofiary biesiadnej.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Własnoręcznie przyniesie ofiary spalane dla Pana: przyniesie tłuszcz z mostka i mostek, aby wykonać nim gest kołysania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tłuszcz zamieni w dym na ołtarzu, a mostek będzie dla Aarona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prawą łopatkę oddacie kapłanowi jako część kapłańską z ofiar biesiadnych.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spośród synów Aarona, który składa w ofierze krew i tłuszcz ofiar biesiadnych, otrzyma - jako swoją część - prawą łopatkę.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mostek kołysania i łopatkę podniesienia biorę od Izraelitów z ich ofiar biesiadnych i daję je Aaronowi, kapłanowi, i jego synom jako należność wieczystą od Izraelitów.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część z ofiar spalanych dla Pana, która należy się Aaronowi i jego synom od dnia, w którym on przedstawił ich jako kapłanów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Pan ich namaścił, rozkazał Izraelitom to im dawać. To jest ustawa wieczysta dla ich pokoleń.</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ofiary całopalnej, ofiary pokarmowej, ofiary przebłagalnej, ofiary zadośćuczynienia, ofiary wprowadzenia w czynności kapłańskie i ofiary biesiadnej.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nakazał Pan Mojżeszowi na górze Synaj w dniu, w którym polecił Izraelitom, by składali dary Panu na Pustyni Synajskiej.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Aarona i jego synów, szaty, olej namaszczenia, cielca na ofiarę przebłagalną, dwa barany i kosz chlebów przaśnych.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zgromadź całą społeczność przed wejściem do Namiotu Spotkania.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tak, jak mu Pan nakazał, i społeczność zgromadziła się przed wejściem do Namiotu Spotkania.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społeczności: Oto, co mi Pan 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kazał się przybliżyć Aaronowi i jego synom i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Ubrał go w tunikę, przepasał go ozdobnym pasem, włożył na niego wierzchnią szatę, na niej umieścił jeszcze efod, opasał go przepaską efodu i przymocował go nią.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umieścił na nim pektorał i włożył do pektorału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mu na głowę tiarę i przymocował na przedniej stronie tiary złotą ozdobę w kształcie kwiatu, święty diadem, tak jak Pan nakazał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wziął olej namaszczenia, namaścił przybytek wraz ze wszystkim, co w nim było, i poświęcił te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pokropił nim siedem razy ołtarz i namaścił ołtarz razem z całym jego sprzętem, również kadź na wodę i jej podstawę,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wylał olej namaszczenia na głowę Aarona i namaścił go,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kazał przybliżyć się synom Aarona, przyodział ich w tuniki, przepasał ich ozdobnymi pasami i okrył ich głowy mitrami, tak jak Pan nakazał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cielca na ofiarę przebłagalną. Aaron i jego synowie położyli ręce na głowie cielca, ofiary przebłagalnej.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wziął jego krew i palcem pomazał nią rogi ołtarza dokoła - w ten sposób oczyścił ołtarz. Całą krew wylał na podstawę ołtarza i tak poświęcił go, aby dokonać na nim obrzędu przebłagania.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cały tłuszcz, który jest na wnętrznościach, i płat tłuszczu, który okrywa wątrobę, jak również i obie nerki wraz z ich tłuszczem. Mojżesz zamienił je w dym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razem ze skórą, mięsem i zawartością jelit spalił w ogniu poza obozem, tak jak Pan nakazał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barana na ofiarę całopalną. Aaron i jego synowie położyli ręce na głowie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i pokropił krwią ołtarz dokoła.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pokrajał barana na części i zamienił w dym głowę, części i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obmył wodą wnętrzności i nogi barana i zamienił w dym całego barana na ołtarzu. To było całopalenie, miła woń, ofiara spalana dla Pana, tak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drugiego barana, barana [ofiary] wprowadzenia w czynności kapłańskie. Aaron i jego synowie położyli ręce na głowie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wziął trochę jego krwi i pomazał nią wierzch prawego ucha Aarona, kciuk jego prawej ręki i duży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kazał się przybliżyć synom Aarona i pomazał krwią wierzchy ich prawych uszu, kciuki ich prawych rąk i duże palce ich prawych nóg. I pokropił Mojżesz krwią ołtarz dokoła.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tłuszcz, ogon i cały tłuszcz, który jest na wnętrznościach, wraz z płatem tłuszczu, który okrywa wątrobę, a także obie nerki z ich tłuszczem i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kosza chlebów przaśnych, który stoi przed Panem, wziął jeden chleb przaśny, jeden placek rozrobiony oliwą i jeden podpłomyk. Umieścił je na kawałkach tłuszczu i na prawej łopatce.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to wszystko na dłoniach Aarona i na dłoniach jego synów i wykonał nimi gest kołysania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wziął to wszystko z ich dłoni i zamienił w dym na ołtarzu przy całopaleniu. To była ofiara wprowadzenia w czynności kapłańskie, miła woń, ofiara spalana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mostek i wykonał nim gest kołysania przed Panem. To była część należna Mojżeszowi z barana [ofiary] wprowadzenia w czynności kapłańskie,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wziął trochę oleju namaszczenia i trochę krwi z ołtarza i pokropił nią Aarona i jego szaty, a z nim jego synów i ich szaty. Tak poświęcił Aarona z jego szatami i z nim jego synów z ich szatami.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do jego synów: Ugotujcie mięso przy wejściu do Namiotu Spotkania. Tam zjedzcie je z chlebem, który jest w koszu ofiary wprowadzenia w czynności kapłańskie. Tak mi nakazano w słowach: Aaron i jego synowie będą je spożywali.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mięsa i chleba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wejścia do Namiotu Spotkania nie będziecie odchodzić przez siedem dni, aż do dnia, kiedy skończą się dni waszego wprowadzania w czynności kapłańskie, bo przez siedem dni będziecie w nie wprowadzani.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dzisiaj uczyniono, tak Pan nakazał czynić, aby dokonać za was przebłagania.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dzień i noc będziecie trwać u wejścia do Namiotu Spotkania oraz zachowacie zarządzenia Pana, abyście nie pomarli. Taki nakaz otrzymałem.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uczynili to wszystko, co Pan nakazał im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Mojżesz zawołał Aarona, jego synów i starszych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Aarona: Weź sobie młodego cielca na ofiarę przebłagalną i barana na ofiarę całopalną, oba bez skazy, i przyprowadź przed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Izraelitów tak powiedz: Weźcie kozła na ofiarę przebłagalną, cielca rocznego i baranka rocznego, obydwa bez skazy,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i barana na ofiarę biesiadną, aby je ofiarować przed Panem, a także ofiarę pokarmową zaprawioną oliwą, bo dzisiaj Pan wam się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więc to, co im Mojżesz nakazał, przed Namiot Spotkania. Potem cała społeczność przybliżyła się i stanęła przed Panem.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Oto co Pan nakazał uczynić, aby chwała Pana wam się ukazała!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Mojżesz powiedział: Zbliż się do ołtarza, złóż ofiarę przebłagalną i ofiarę całopalną, dokonaj przebłagania za siebie i za lud, złóż dar za lud i dokonaj przebłagania za nich, tak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przybliżył się do ołtarza i zabił cielca na ofiarę przebłagalną za siebie samego.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podali mu krew, a on umoczył palec we krwi, pomazał nią rogi ołtarza i wylał krew na podstawę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Tłuszcz, nerki i płat tłuszczu, który okrywa wątrobę ofiary przebłagalnej, zamienił w dym na ołtarzu, tak jak Pan nakazał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w ogniu poza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zabił [żertwę] ofiary całopalnej. Synowie Aarona podali mu krew, i pokropił nią ołtarz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też podzieloną na części ofiarę całopalną, razem z głową, a on zamienił to w dym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obmył wnętrzności i nogi i zamienił je w dym na ołtarzu przy całopaleniu.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dar za lud. Wziął kozła, który był przeznaczony na ofiarę przebłagalną za lud, zabił go i złożył jako ofiarę przebłagalną, tak jak poprzednio.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złożył ofiarę całopalną i postąpił z nią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ofiarę pokarmową, wziął z niej pełną garść i zamienił ją w dym na ołtarzu, poza całopaleniem porannym.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zabił cielca i barana jako ofiarę biesiadną dla ludu. Synowie Aarona podali mu krew, a on pokropił nią ołtarz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Tłuste części cielca i barana - ogon, tłuszcz, który okrywa wnętrzności, nerki i płat tłuszczu, który jest na wątrobie,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części tłuste położyli na mostkach, a on zamienił te części tłuste w dym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Mostkami i prawymi łopatkami Aaron wykonał gest kołysania przed Panem, tak jak Pan nakazał.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podniósł ręce w stronę ludu i pobłogosławił go. I zszedł po ukończeniu ofiary przebłagalnej, ofiary całopalnej i ofiar biesiadnych.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weszli do Namiotu Spotkania, potem wyszli stamtąd i pobłogosławili lud. Wtedy chwała Pana ukazała się całemu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wyszedł od Pana i strawił ofiarę całopalną razem z częściami tłustymi na ołtarzu. Widząc to, cały lud krzyknął z radości i padł na twarz.</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Nadab i Abihu, synowie Aarona, wzięli każdy swoją kadzielnicę, nabrali do niej ognia, położyli na nim kadzidło i ofiarowali przed Panem ogień inny, niż był im nakazany.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ogień wyszedł od Pana i pochłonął ich. Umarli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Aarona: To jest, co Pan powiedział: Ukażę moją świętość tym, co zbliżają się do Mnie, ukażę chwałę moją przed całym ludem. Aaron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zawołał Miszaela i Elsafana, synów Uzzjela, który był stryjem Aarona, i rzekł do nich: Przybliżcie się! Wynieście swoich braci sprzed Miejsca Świętego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przybliżyli się i wynieśli ich w tunikach poza obóz, tak jak powiedział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jego synów, Eleazara i Itamara: Nie będziecie zaniedbywać uczesania głowy i nie będziecie rozdzierać szat, abyście nie pomarli i aby On nie rozgniewał się na całą społeczność. Wasi bracia, cały dom Izraela, będą opłakiwać ten pożar, który Pan wzniecił.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odchodzić od wejścia do Namiotu Spotkania, abyście nie pomarli, ponieważ olej Pańskiego namaszczenia jest na was. A oni postąpili tak, jak Mojżesz im 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wchodzić do Namiotu Spotkania, ty i synowie twoi, nie będziecie pić wina ani sycery, abyście nie pomarli! To jest ustawa wieczysta dla wszystkich waszych pokoleń,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rozróżniali między tym, co święte, a tym, co nieświęte, między tym, co nieczyste, a tym, co 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nauczali Izraelitów wszystkich ustaw, które Pan ogłosił wam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do pozostałych jego synów, Eleazara i Itamara: Weźcie ofiarę pokarmową, która została z ofiar spalanych dla Pana, i spożyjcie ją bez kwasu koło ołtarza, bo to jest rzecz bardzo święta.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jeść w miejscu poświęconym, bo to jest część należna tobie i synom twoim z ofiar spalanych dla Pana. Taki nakaz otrzymałem.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Mostek kołysania i łopatkę podniesienia będziecie jedli w miejscu czystym, ty i synowie twoi, i córki twoje z tobą. To się należy tobie i twoim synom z biesiadnych ofiar Izraelitów.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przynosić łopatkę podniesienia i mostek kołysania razem z częściami tłustymi, przeznaczonymi na ofiarę spalaną, aby nimi wykonać gest kołysania przed Panem. To będzie twoje i twoich synów jako należność wieczysta, tak jak Pan nakazał.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wypytywał o ofiarę przebłagalną z kozła, i okazało się, że został spalony. Wtedy rozgniewał się na pozostałych synów Aarona, to jest na Eleazara i Itamara, i powiedział do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spożyliście ofiary przebłagalnej w miejscu poświęconym? Przecież ona jest rzeczą bardzo świętą. On dał ją wam, abyście zgładzili winę społeczności, abyście przebłagali za nich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 jej nie była wniesiona do Miejsca Świętego, winniście więc byli ją spożyć w Miejscu Świętym, jak nakazałem.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powiedział do Mojżesza: Oto dzisiaj oni złożyli ofiarę przebłagalną i ofiarę całopalną przed Panem i taka rzecz mnie spotkała! Gdybym dzisiaj spożywał ofiarę przebłagalną, czy byłoby to dobre w oczach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wysłuchał tej odpowiedzi i uznał ją za dobrą.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mówcie do Izraelitów: Oto zwierzęta, które będziecie spożywali spośród wszystkich zwierząt, jakie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wszelkie zwierzę czworonożne, które ma rozdzielone kopyta, to jest parzysto rozłożone racice, i które przeżuwa.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mających rozdzielone kopyto albo przeżuwających nie będziecie spożywali: wielbłąda, ponieważ przeżuwa, ale nie ma rozdzielonego kopyta - będzie dla was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góralka, ponieważ przeżuwa, ale nie ma rozdzielonego kopyta - będzie dla was nieczysty;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zająca, ponieważ przeżuwa, ale nie ma rozdzielonego kopyta - będzie dla was nieczysty;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ma rozdzielone kopyto, to jest racice, ale nie przeżuwa - będzie dla was nieczysty.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ich mięsa ani dotykali ich padliny - są one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z tego wszystkiego, co jest w wodzie: wszystko, co ma płetwy i łuski w wodach, w morzach i rzekach, będziecie to jedli.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[istota wodna] w morzach i rzekach, która nie ma płetw ani łusek, spośród wszystkiego, co się roi w wodzie, i spośród wszystkich małych zwierząt wodnych, będzie dla was obrzydliwością.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dla was obrzydliwością, nie jedzcie ich mięsa i brzydźcie się ich padliną.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wodne, które nie mają płetw albo łusek, będą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ptaków będziecie mieli w obrzydzeniu i nie będziecie ich jedli, bo są obrzydliwością, następujące: orzeł, sęp czarny, orzeł morski,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kani i sokołów,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kruków,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wszelkie gatunki jastrzębi,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kormoran, ibis,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łabędź, pelikan, ścierwik,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wszelkie gatunki czapli, dudek i nietoperz.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owad skrzydlaty, czworonożny, będzie dla was obrzydliwością.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będziecie spożywali spośród czworonożnych skrzydlatych owadów tylko te, których [tylne] kończyny wystają ponad [przednie] nogi, aby mogły skakać na nich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Następujące spośród nich możecie jeść: wszelkie gatunki szarańczy: wszelkie gatunki soleam, wszelkie gatunki chargol i wszelkie gatunki chagab.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inne gatunki latających owadów czworonożnych będą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zwierzęta czynią was nieczystymi. Każdy, kto dotknie się ich padliny, będzie nieczysty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niósł ich padlinę, niech wypierze ubranie i pozostanie nieczysty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zwierzę, które ma kopyta, ale nie rozdzielone, i nie przeżuwa, będzie nieczyste dla was. Każdy, kto się go dotknie, będzie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niósł ich padlinę, niech wypierze ubranie i pozostanie nieczysty aż do wieczora. To są rzeczy nieczyste dla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małych zwierząt, które poruszają się na ziemi, następujące są dla was nieczyste: kret, mysz i wszelkie gatunki jaszczurek,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gekon, żółw, salamandra, skolopendra i kameleon.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nieczyste dla was spośród małych zwierząt, które poruszają się na ziemi. Każdy, kto dotknie się ich padliny, będzie nieczysty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któreś z tych zwierząt wpadnie do naczynia glinianego, to wszystko, co jest wewnątrz naczynia, będzie nieczyste, a naczynie rozbijecie.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pokarm, który jest spożywany, a do którego się dostanie woda z tego naczynia, będzie nieczysty. Każdy napój, używany do picia w każdym takim naczyniu,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cokolwiek upadnie takie zwierzę nieżywe, będzie to nieczyste: piecyk bądź piekarnik ma być zniszczony. One są nieczyste i będą nieczyste dla was.</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źródła i cysterny, to jest zbiorniki wody, pozostają czyste, ale ten, kto dotknie się w nich padliny, będzie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taka padlina upadnie na ziarno przeznaczone do siewu, to ziarno pozostanie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ziarno jest mokre i taka padlina upadnie na nie, to jest ono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zdechnie jedno ze zwierząt, które wam służą za pokarm, i ktoś dotknie się tej padliny, będzie nieczysty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coś z takiej padliny, to niech wypierze ubranie i będzie nieczysty aż do wieczora. Także i ten, kto nosi taką padlinę, niech wypierze ubranie i będzie nieczysty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małe zwierzęta, które pełzają po ziemi, są obrzydliwością - nie wolno ich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pełza na brzuchu, cokolwiek chodzi na czterech nogach i cokolwiek ma wiele nóg spośród małych zwierząt pełzających po ziemi, nie będzie przez was spożywane, bo to jest obrzydliwość.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siebie samych przez spożywanie wszelkich małych zwierząt pełzających, nie zanieczyszczajcie się przez nie; stalibyście się przez to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jestem Pan, Bóg wasz - uświęćcie się. Bądźcie świętymi, bo Ja jestem święty! Nie będziecie się plugawić małymi zwierzętami, które pełzają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Pan, który wyprowadził was z ziemi egipskiej, abym był waszym Bogiem. Bądźcie więc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zwierząt, ptaków i wszelkich istot żyjących, które poruszają się w wodzie, i wszelkich stworzeń pełzających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rozróżniali między tym, co nieczyste, a tym, co czyste, między zwierzętami jadalnymi a tymi, których jeść nie wolno.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Jeżeli kobieta zaszła w ciążę i urodziła chłopca, pozostanie przez siedem dni nieczysta, tak samo jak podczas stanu nieczystości spowodowanego przez miesięczne krwawienie.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[chłopiec] zostanie obrzezany.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ona pozostanie w domu przez trzydzieści trzy dni dla oczyszczenia krwi: nie będzie dotykać niczego świętego i nie będzie wchodzić do świątyni, dopóki nie skończą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urodzi dziewczynkę, będzie nieczysta przez dwa tygodnie, tak jak podczas miesięcznego krwawienia. Potem pozostanie [w domu] przez sześćdziesiąt sześć dni dla oczyszczenia krwi.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skończą się dni jej oczyszczenia po urodzeniu syna lub córki, przyniesie kapłanowi, przed wejście do Namiotu Spotkania, jednorocznego baranka na ofiarę całopalną i młodego gołębia lub synogarlicę na ofiarę przebłagalną.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to w ofierze przed Panem, aby za nią dokonać przebłagania. W ten sposób będzie ona oczyszczona z upływu krwi. To jest prawo dotyczące tej, która urodziła syna lub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jest ona zbyt uboga, aby przynieść baranka, to przyniesie dwie synogarlice albo dwa młode gołębie, jednego na ofiarę całopalną i jednego na ofiarę przebłagalną. W ten sposób kapłan dokona przebłagania za nią, i będzie oczyszczona.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chore miejsce na skórze ciała: jeżeli włosy na chorym miejscu stały się białe i jeżeli znak wydaje się wklęśnięty w stosunku do skóry ciała, jest to plaga trądu. Kapłan stwierdzi to i uzna człowieka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plama na skórze jego ciała jest biała, ale nie wydaje się wklęśnięta w stosunku do skóry i włosy nie pobielały, to kapłan odosobni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go obejrzy. Jeżeli stwierdzi, że plama się nie powiększa, nie rozszerza się na skórze, to odosobni go znowu na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siódmego dnia, kapłan znowu go obejrzy. Jeżeli plama stała się matowa i nie rozszerzyła się na skórze, to uzna go za czystego. To była zwykła wysypka. Wypierze ubranie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wysypka rozszerzyła się na skórze po stawieniu się chorego przed kapłanem w celu oczyszczenia, w takim przypadku stawi się on przed kapłanem po raz drugi.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go. Jeżeli stwierdzi, że wysypka rozszerzyła się na skórze, uzna go za nieczystego: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ukaże się na kimś plaga trądu, przyprowadzą go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obejrzy go i stwierdzi, że na skórze jego jest białe nabrzmienie, porośnięte białym włosem, i żywe mięso na tym nabrzmieniu,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oznacza to, że na skórze jego ciała jest trąd zastarzały. Kapłan uzna go za nieczystego. Nie odosobni go, bo on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trąd mocno wykwitł na skórze i okrywa całą skórę od stóp do głowy, gdziekolwiek spojrzą oczy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stwierdzi, że trąd okrywa całe ciało tamtego, w takim razie uzna go za czystego - cały stał się biały, a więc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w którym się ukaże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zobaczy żywe mięso i uzna go za nieczystego - żywe mięso jest nieczyste, to jest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żywe mięso stanie się znowu białe, to chory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go obejrzy i jeśli stwierdzi, że chore miejsce stało się białe, to uzna 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czyimś ciele na skórze pojawi się wrzód i zostanie wyleczony,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miejscu wrzodu będzie białe nabrzmienie albo plama biało-czerwonawa, to pokaże się [on]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tam nie ma białych włosów i że ta plama nie jest wklęśnięta w stosunku do otaczającej skóry, i że jest ona matowa, to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ona rzeczywiście rozszerzy się na skórze, to kapłan uzna go za nieczystego. Jest to plaga trądu.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ta plama pozostanie bez zmiany i nie rozszerzy się, jest to blizna po wrzodzie -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na swojej skórze oparzeliznę i jeżeli na tej oparzeliźnie uformuje się plama czerwonawa lub biała,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go obejrzy. Jeżeli stwierdzi, że włosy na plamie pobielały i że wydaje się ona wklęśnięta w stosunku do otaczającej skóry, jest to trąd, który wykwitł na oparzeliźnie. Kapłan uzna go za nieczystego. Jest to plaga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nie ma na plamie białych włosów i że nie jest ona wklęśnięta w stosunku do otaczającej skóry, i że jest matowa,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go obejrzy. Jeżeli plama rzeczywiście rozszerzyła się na skórze, to kapłan uzna go za nieczystego. To jest plaga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głowie lub brodzie mężczyzny albo kobiety będzie chore miejsce,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to miejsce. Jeżeli stwierdzi, że wydaje się ono wklęśnięte w stosunku do otaczającej skóry i że włosy na nim stały się żółte i cienkie, to kapłan uzna go za nieczystego. Jest to grzybica, to jest trąd głowy lub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oglądając miejsce zdradzające objawy grzybicy, stwierdzi, że nie jest ono wklęśnięte w stosunku do otaczającej skóry, lecz nie ma na nim czarnych włosów, to kapłan odosobni podejrzanego o grzybicę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siódmego dnia, kapłan obejrzy chorego. Jeżeli stwierdzi, że grzybica nie rozszerzyła się, że nie ma na niej żółtych włosów i że chore miejsce nie jest wklęśnięte w stosunku do otaczającej skóry,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chory ogoli się, ale nie ogoli miejsca zdradzającego objawy grzybicy. Potem kapłan znowu odosobni człowieka podejrzanego o grzybicę na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obejrzy chore miejsce. Jeżeli stwierdzi, że grzybica nie rozszerzyła się na skórze i że chore miejsce nie jest wklęśnięte w stosunku do otaczającej skóry, kapłan uzna go za czystego. Wypierze on ubranie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grzybica będzie się rzeczywiście rozszerzać na jego skórze po oczyszczeniu,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go obejrzy. Jeżeli stwierdzi, że grzybica rozszerzyła się na skórze, to nie musi szukać żółtych włosów -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w jego oczach grzybica pozostanie bez zmiany i czarne włosy będą rosnąć na tym miejscu, to znaczy, że grzybica została wyleczona -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ukaże się na skórze wiele białych plam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kapłan stwierdzi, że na ich skórze są białe plamy matowe, jest to tylko pokrzywka, która wykwitła na skórze. Taki jest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głowa wyłysieje, to jest on łysy i jest on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czoło wyłysieje, jest on na pół łysy i także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na łysinie albo na łysiejącym czole ukaże się plama biało-czerwonawa, jest to trąd, który wykwitł na łysinie lub na łysiejącym czole.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kapłan stwierdzi u niego chorobliwe nabrzmienie biało-czerwonawe na łysinie lub na łysiejącym czole, podobne do trądu na skórze ciała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człowiek trędowaty. Jest on nieczysty. Kapłan uzna go za nieczystego - jego plaga jest u niego na głowie.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dotknięty tą plagą, będzie miał rozerwane szaty, włosy nie uczesane, brodę zasłoniętą i będzie wołać: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tej choroby będzie nieczysty. Będzie mieszkał w odosobnieniu.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jakimś ubraniu pojawi się plaga trądu, czy to na ubraniu wełnianym, czy na ubraniu lnianym,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wątku, czy na osnowie lnu albo wełny, czy też na skórze lub na jakimś przedmiocie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obejrzy plagę, odosobni ją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plaga nie rozszerzyła się na ubraniu albo na wątku, albo na osnowie, albo na jakimś przedmiocie skórzanym,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każe wyprać przedmiot zarażony plagą i każe go odosobnić jeszcze na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 wypraniu kapłan stwierdzi, że plaga nie zmieniła swego wyglądu, jest to nieczyste, chociażby plaga nie rozszerzyła się. Spalisz to, niezależnie od tego, czy tkanina jest przeżarta z tej czy z tamtej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kapłan po wypraniu stwierdzi, że plama stała się matowa, oderwie to miejsce od ubrania albo od skóry, albo od wątku, albo od osnowy.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plama znowu ukaże się na ubraniu albo na wątku, albo na osnowie, albo na jakimś przedmiocie skórzanym, jest to wykwit trądu. Spalisz w ogniu to miejsce, na którym jest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ubranie albo wątek, albo osnowa, albo jakiś przedmiot skórzany, który wyprałeś i z którego znikła plaga, będzie wyprany po raz drugi i będzie czysty.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trędowatego w dniu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Jeżeli kapłan stwierdzi, że trędowaty został uzdrowiony z choroby trądu,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nakaże mu dla oczyszczenia wziąć dwa żywe ptaki, czyste, kawałek drewna cedrowego, nitki karmazynowe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każe zabić jednego ptaka nad naczyniem glinianym napełnionym żywą wodą.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drugiego ptaka, żywego, wraz z kawałkiem drewna cedrowego, z nitkami karmazynowymi i z hizopem, i zanurzy to wszystko razem z żywym ptakiem we krwi ptaka zabitego nad wodą żywą.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 siedem razy tego, który ma być oczyszczony z trądu, i w ten sposób oczyści go. A ptaka żywego wypuści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poddaje oczyszczeniu, wypierze ubranie, zgoli wszystkie włosy, wykąpie się w wodzie i będzie czysty. Potem wróci do obozu, ale pozostanie przez siedem dni poza swoim namiotem.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zgoli wszystkie włosy, głowę, brodę i brwi; zgoli wszystkie włosy, wypierze swe szaty, obmyje się w wodzie i stanie się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dwa baranki bez skazy, jedną owcę roczną bez skazy, trzy dziesiąte efy najczystszej mąki rozrobionej oliwą na ofiarę pokarmową i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oczyszcza, postawi człowieka, który ma być oczyszczony, wraz z tymi darami wobec Pana, u wejścia do Namiotu Spotkania.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jednego baranka i złoży go na ofiarę zadośćuczynienia razem z logiem oliwy, i wykona nimi gest kołysania przed Panem.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zabije tego baranka na miejscu, na którym się zabija ofiary przebłagalne i ofiary całopalne, na miejscu poświęconym, bo ofiara zadośćuczynienia, tak jak i ofiara przebłagalna, należy do kapłana. To jest rzecz bardzo święta!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trochę krwi z ofiary zadośćuczynienia i pomaże nią wierzch prawego ucha człowieka oczyszczającego się, a także kciuk jego prawej ręki i duży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trochę z logu oliwy i wyleje ją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umoczy palec prawej ręki w oliwie, która jest na jego lewej dłoni, i palcem umoczonym w oliwie pokropi siedem razy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Resztą oliwy, która jest na jego dłoni, kapłan pomaże wierzch prawego ucha człowieka oczyszczającego się, a także kciuk jego prawej ręki i duży palec jego prawej nogi, ponad krwią ofiary zadośćuczynienia.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jeszcze pozostanie z oliwy na jego dłoni, kapłan wyleje na głowę człowieka oczyszczającego się. W ten sposób kapłan przebłaga za niego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złoży ofiarę przebłagalną i dokona przebłagania za tego, który poddaje się oczyszczeniu ze swej nieczystości. Po czym złoży ofiarę całopalną.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podniesie na ołtarz ofiarę całopalną i ofiarę pokarmową. Kapłan dokona za niego przebłagania, a będzie oczyszczony.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dwie synogarlice albo dwa młode gołębie, na co będzie go stać. Jeden z nich będzie na ofiarę przebłagalną, a drugi na ofiarę całopalną.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przyprowadzi je dla swego oczyszczenia do kapłana przed wejście do Namiotu Spotkania, przed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baranka zadośćuczynienia wraz z logiem oliwy i wykona nimi gest kołysania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baranka [ofiary] zadośćuczynienia. Kapłan weźmie trochę krwi ofiary zadośćuczynienia i pomaże nią wierzch prawego ucha człowieka oczyszczającego się, kciuk jego prawej ręki i duży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wyleje trochę oliwy na swą lewą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siedem razy wobec Pana palcem prawej ręki umoczonym w oliwie, która jest na jego lewej dłoni.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pomaże oliwą, która jest na jego lewej dłoni, wierzch prawego ucha człowieka oczyszczającego się, a także kciuk jego prawej ręki i duży palec jego prawej nogi, na tym samym miejscu, które było pomazane krwią ofiary zadośćuczynienia.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oliwy, która była na jego dłoni, kapłan wyleje na głowę człowieka oczyszczającego się, aby przebłagać za niego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ofiaruje jedną synogarlicę albo jednego młodego gołębia, na co go będzie stać,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przebłagalną, drugiego zaś ptaka jako ofiarę całopalną razem z ofiarą pokarmową. W ten sposób kapłan przebłaga Pana za tego człowieka, który poddaje się oczyszczeniu.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człowieka chorego na trąd, którego nie stać na ofiarę za oczyszczenie.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 i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ziemi Kanaan, którą daję wam w posiadanie, i jeżeli pozwolę wystąpić pladze trądu na jakimś domu należącym do was,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właściciel domu przyjdzie i oznajmi kapłanowi: Coś jak gdyby plaga [trądu] na domu mi się ukazała.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wyda rozkaz opróżnienia domu przedtem, zanim kapłan przyjdzie obejrzeć plagę, aby wszystko, co jest w domu, nie stało się nieczyste. Dopiero potem kapłan przyjdzie, aby obejrzeć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plagę. Jeżeli stwierdzi, że plaga występuje na ścianach domu w postaci dołków zielonawych lub czerwonawych, które wydają się wklęśnięte w stosunku do ściany,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wyjdzie z domu przed wejście i każe zamknąć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wróci. Jeżeli stwierdzi, że plaga rozszerzyła się na ścianach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każe wyrwać kamienie, na których jest plaga, i wyrzucić je 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 oskrobać ten dom wewnątrz dokoła i wysypać zaprawę pochodzącą ze skrobania 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wezmą inne kamienie i umieszczą je zamiast poprzednich kamieni, wezmą inną zaprawę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plaga powróci i wykwitnie na domu po usunięciu kamieni, po oskrobaniu domu i po otynkowaniu,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przyjdzie i obejrzy. Jeżeli stwierdzi, że plaga rozszerzyła się na domu, jest to złośliwy trąd w domu - ten dom jest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takim wypadku dom będzie rozebrany, jego kamienie, drewno, cała zaprawa wyniesione będą 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wejdzie do tego domu, podczas jego zamknięcia, będzie nieczysty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będzie spał w tym domu, wypierze ubranie; jeżeli ktoś będzie jadł w tym domu, wypierze ubranie.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przyjdzie, obejrzy i stwierdzi, że plaga nie rozszerzyła się w tym domu po otynkowaniu go, to uzna ten dom za czysty, bo plaga trądu została uleczona.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oczyścić dom, kapłan weźmie dwa ptaki, kawałek drewna cedrowego, nitki karmazynowe i hizop.</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jednego ptaka nad naczyniem glinianym, nad wodą żywą.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kawałek drewna cedrowego, hizop, nitki karmazynowe i ptaka żywego, umoczy je we krwi ptaka zabitego i w wodzie żywej, i pokropi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oczyści ten dom krwią ptaka, wodą żywą, drewnem cedrowym, hizopem i nitkami karmazynowymi.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Ptaka zaś żywego wypuści poza miasto, na pole. W ten sposób dokona przebłagania za dom i będzie on czysty.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odnoszące się do wszelkiej plagi trądu i grzybicy,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trądu ubrania i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nabrzmienia, wysypki i białej plamy,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pouczyć, kiedy coś jest czyste, a kiedy nieczyste. To jest prawo odnoszące się do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Przemówcie do Izraelitów i powiedzcie im: Jeżeli jakiś mężczyzna cierpi na wycieki ze swego ciała, to jego wyciek jest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Nieczystość pochodząca z wycieku na tym polega: czy jego ciało wypuszcza wyciek, czy też zatrzymuje go, to jest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spoczywał chory na wycieki, jest nieczyste. Każdy przedmiot, na którym siedział, jest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jego łóżka, niech wypierze ubranie, wykąpie się w wodzie i będzie nieczysty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usiadł na przedmiocie, na którym siedział chory na wycieki, wypierze ubranie, wykąpie się w wodzie i będzie nieczysty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dotknie się ciała człowieka chorego na wycieki, niech wypierze ubranie, wykąpie się w wodzie i będzie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splunie na człowieka czystego, ten wypierze ubranie, wykąpie się w wodzie i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siodło, na którym siedział człowiek chory na wycieki,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czegokolwiek, co chory miał pod sobą, będzie nieczysty aż do wieczora. Każdy, kto przenosi takie przedmioty, wypierze ubranie, wykąpie się w wodzie i będzie nieczysty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którego dotknął chory na wycieki, nie umywszy uprzednio rąk wodą, wypierze ubranie, wykąpie się w wodzie i będzie nieczysty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gliniane, którego dotknie się chory na wycieki, zostanie rozbite. Każde naczynie drewniane będzie obmyte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będzie oczyszczony od wycieków, to odliczy sobie siedem dni na swoje oczyszczenie, wypierze ubranie, wykąpie ciało w wodzie żywej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pójdzie przed Pana, przed wejście do Namiotu Spotkania,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je ofiaruje: jednego jako ofiarę przebłagalną, drugiego jako ofiarę całopalną. W ten sposób kapłan dokona za niego przebłagania wobec Pana za jego wycieki.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mężczyzny wypłynie nasienie, to wykąpie on całe ciało w wodzie i będzie nieczysty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ubranie, każda skóra, na którą wyleje się nasienie, będzie wymyta wodą i nieczysta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obcuje z kobietą, wylewając nasienie, to oboje wykąpią się w wodzie i będą nieczyści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ma wyciek, ma krwawienie miesięczne ze swojego ciała, pozostanie siedem dni w swojej nieczystości. Każdy, kto jej dotknie, będzie nieczysty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się ona położy podczas swojej nieczystości, będzie nieczyste. Wszystko, na czym ona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łóżka, niech wypierze ubranie, wykąpie się w wodzie i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jakiegokolwiek przedmiotu, na którym ona siedziała, wypierze ubranie, wykąpie się w wodzie i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dotknie się czegoś, co leżało na jej łóżku albo na przedmiocie, na którym ona siedziała, będzie nieczysty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mężczyzna obcuje z nią wtedy, to jej nieczystość udzieli się jemu i będzie nieczysty przez siedem dni. Każde łóżko,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się położy podczas swojego upływu [krwi], będzie dla niej takie, jak łóżko podczas jej miesięcznej nieczystości. Każdy przedmiot, na którym usiądzie, będzie nieczysty, jak gdyby to była nieczystość miesięczna.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tych rzeczy, będzie nieczysty, niech wypierze ubranie, wykąpie się w wodzie i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zostanie ona oczyszczona ze swojego upływu [krwi], to odliczy sobie siedem dni i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i przyniesie je do kapłana, przed wejście do Namiotu Spotkania.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w ofierze jednego jako ofiarę przebłagalną, drugiego jako ofiarę całopalną. W ten sposób kapłan dokona za nią przebłagania wobec Pana z powodu jej nieczystego upływu [krwi].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Powstrzymujcie więc Izraelitów od ich nieczystości, aby nie pomarli wskutek swojej nieczystości, bezczeszcząc moje mieszkanie, które jest wśród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tego, który cierpi na wycieki, i tego, który doznaje wylewu nasienia, a przez to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kobiety, która podlega miesięcznej nieczystości, i w ogóle mężczyzny lub kobiety mających wycieki, jak również i mężczyzny, który obcuje z kobietą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po śmierci dwóch synów Aarona, którzy pomarli, kiedy przybliżyli się do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Powiedz Aaronowi, swojemu bratu, żeby nie w każdym czasie wchodził do Miejsca Najświętszego, za zasłonę, przed przebłagalnię, która jest na arce, aby nie umarł, kiedy będę się ukazywał w obłoku nad przebłagalnią.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Aaron będzie wchodził do Miejsca Najświętszego: weźmie młodego cielca na ofiarę przebłagalną i barana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 się w tunikę świętą, lnianą, i w spodnie lniane, przepasze się pasem lnianym, włoży na głowę tiarę lnianą - to są święte szaty. Wykąpie ciało w wodzie i ubierze się w te szaty.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społeczności Izraelitów weźmie dwa kozły na ofiarę przebłagalną i jednego barana na ofiarę całopalną.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cielca na ofiarę przebłagalną za siebie samego i dokona przebłagania za siebie i za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dwa kozły i postawi je wobec Pana, przed wejściem do Namiotu Spotkania.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rzuci losy o dwa kozły, jeden los dla Pana, drugi dla Azazela.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kozła, wylosowanego dla Pana, i złoży go na ofiarę przebłagalną.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wylosowanego dla Azazela postawi żywego przed Panem, aby dokonać na nim przebłagania, a potem wypędzić go dla Azazela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cielca na ofiarę przebłagalną za siebie i dokona przebłagania za siebie i za swój dom, zabije cielca na ofiarę przebłagalną za siebie samego.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pełną kadzielnicę węgli rozżarzonych z ołtarza, który jest wobec Pana, oraz dwie pełne garści wonnego kadzidła w proszku i wniesie je 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 kadzidło na ogień przed Panem, tak iż obłok kadzidła okryje przebłagalnię, która jest na [Arce] Świadectwa. Dzięki temu nie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trochę krwi cielca i od strony wschodniej pokropi palcem przed przebłagalnią. Siedem razy pokropi przed przebłagalnią palcem umoczonym we krwi.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kozła jako ofiarę przebłagalną za lud, wniesie krew jego za zasłonę i uczyni z tą krwią to samo, co uczynił z krwią cielca. Pokropi nią przebłagalnię z góry i z przodu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przebłagania nad Miejscem Świętym za nieczystości Izraelitów i za ich przestępstwa odpowiednio do wszystkich ich grzechów. To samo uczyni z Namiotem Spotkania, który znajduje się u nich - w środku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nie będzie obecny w Namiocie Spotkania od chwili, kiedy Aaron wejdzie, aby dokonać obrzędu przebłagania w Miejscu Najświętszym, dopóki nie wyjdzie. Tak dokona przebłagania za siebie samego, za swój dom i za całe zgromadzenie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Panem, aby dokonać nad nim przebłagania. Weźmie trochę krwi cielca i krwi kozła i pomaże nią rogi dokoła ołtarza.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siedem razy pokropi go palcem umoczonym we krwi. W ten sposób oczyści go od nieczystości Izraelitów i poświęci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już ukończy obrzęd przebłagania nad Miejscem Świętym, Namiotem Spotkania i ołtarzem, każe przyprowadzić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położy obie ręce na głowę żywego kozła, wyzna nad nim wszystkie winy Izraelitów, wszystkie ich przestępstwa, czyli wszelkie ich grzechy, złoży je na głowę kozła i każe człowiekowi do tego wyznaczonemu wypędzić go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kozioł zabierze z sobą wszystkie ich winy do ziemi bezpłodnej. Ów człowiek wypędzi kozła na pustynię.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wejdzie do Namiotu Spotkania, zdejmie szaty lniane, które włożył, wchodząc do Miejsca Świętego, i tam je położy.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Wykąpie ciało w wodzie w miejscu poświęconym, włoży szaty, wyjdzie, złoży swoją ofiarę całopalną, a także ofiarę całopalną w imieniu ludu, aby dokonać przebłagania za siebie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tłuszcz ofiary przebłagalnej zamieni w dym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wypędził kozła dla Azazela, wypierze ubranie, wykąpie ciało w wodzie, potem wróci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zaś ofiary przebłagalnej i kozioł ofiary przebłagalnej, których krew była użyta do obrzędu przebłagania w Miejscu Świętym - będą wyniesione poza obóz i spalone w ogniu razem ze skórą, mięsem i zawartością jelit.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je spali, niech wypierze ubranie, wykąpie ciało w wodzie i wróci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 was ustawa wieczysta: Dziesiątego dnia siódmego miesiąca będziecie pościć. Nie będziecie wykonywać żadnej pracy, ani tubylec, ani przybysz osiadły wśród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tego dnia będzie za was dokonywane przebłaganie, aby oczyścić was od wszystkich grzechów. Wobec Pana będziecie oczyszczeni.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święty szabat odpoczynku. Będziecie w tym dniu pościć. Jest to ustawa wieczysta.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Dokonywać obrzędu przebłagania będzie kapłan, który zostanie namaszczony i wprowadzony w czynności kapłańskie na miejsce swego ojca. Włoży na siebie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obrzędu przebłagania nad świętym przybytkiem, dokona też przebłagania nad Namiotem Spotkania, ołtarzem, a także za kapłanów i za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ustawa wieczysta, ażeby raz w roku dokonywano przebłagania za wszystkie grzechy Izraelitów. Uczyniono więc, jak Pan rozkazał Mojżeszowi.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do jego synów i do wszystkich Izraelitów i powiedz im: Oto nakaz, który dał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domu Izraela zabija cielca albo owcę, albo kozę w obrębie obozu lub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przyprowadzi ich przed wejście do Namiotu Spotkania, aby je złożyć w darze dla Pana przed mieszkaniem Pana, będzie winien krwi. Rozlał krew. Ten człowiek będzie wyłączony spośród swego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krwią ołtarz Pana przy wejściu do Namiotu Spotkania, a tłuszcz zamieni w dym jako woń miłą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nie będą składać ofiar demonom, z którymi uprawiali nierząd. Będzie to dla nich ustawa wieczysta dla ich pokoleń.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powiesz im: Jeżeli ktoś z domu Izraela albo spośród przybyszów, osiadłych wśród was, będzie składał ofiarę całopalną albo inną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przyprowadzi jej przed wejście do Namiotu Spotkania, aby ofiarować ją Panu, będzie wyłączony spośród swego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domu Izraela albo spośród przybyszów, którzy osiedlili się między nimi, będzie spożywał jakąkolwiek krew, zwrócę oblicze moje przeciwko temu człowiekowi spożywającemu krew i wyłączę go spośród jego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życie ciała jest we krwi, a Ja dopuściłem ją dla was [tylko] na ołtarzu, aby dokonywała przebłagania za wasze życie, ponieważ krew jest przebłaganiem za życie.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dałem nakaz Izraelitom: Nikt z was nie będzie spożywał krwi. Także i przybysz, który się osiedlił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Izraelitów albo z przybyszów, osiadłych wśród was, upoluje zwierzynę jadalną, zwierzę lub ptaka, wypuści jego krew i przykryje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życie wszelkiego ciała jest we krwi jego - dlatego dałem nakaz synom Izraela: nie będziecie spożywać krwi żadnego ciała, bo życie wszelkiego ciała jest w jego krwi. Ktokolwiek by ją spożywał, zostanie wyłączony.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tubylec lub przybysz, który by jadł mięso zwierzęcia padłego lub rozszarpanego, wypierze ubranie, wykąpie się w wodzie i będzie nieczysty aż do wieczora. Potem odzyska 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wypierze ubrania i nie wykąpie ciała, poniesie winę.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Ja jestem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co czynią w ziemi egipskiej, w której mieszkaliście, nie czyńcie. Tego, co czynią w ziemi Kanaan, do której was wprowadzę, nie czyńcie. Nie będziecie postępować według ich obyczajów.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wypełniać moje wyroki, będziecie przestrzegać moich ustaw, aby według nich postępować. Ja jestem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i moich wyroków. Człowiek, który je wypełnia, żyje dzięki nim. Ja jestem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was nie będzie się zbliżał do ciała swojego krewnego, aby odsłonić jego nagość.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swojego ojca lub nagości swojej matki. Jest ona twoją matką - nie będziesz odsłaniać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macochy, bo to jest nagość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siostry, córki twojego ojca lub córki twojej matki, bez względu na to, czy urodziła się w domu, czy na zewnątrz.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córki twojego syna lub córki twojej córki, bo są one twoją nagością.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córki żony twego ojca, bo jest ona dzieckiem twojego ojca, jest twoją siostrą.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siostry swego ojca, bo ona jest krewną twojego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siostry swojej matki, bo jest ona krewną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brata swojego ojca: nie będziesz się zbliżał do jego żony, bo jest ona twoją ciotką.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synowej, bo jest ona żoną twojego syna, nie będziesz odsłaniać jej nagości.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bratowej, jest to nagość twojego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kobiety i jej córki. Nie będziesz brał córki jej syna ani córki jej córki, aby odsłonić jej nagość, bo są one jej ciałem. Byłaby to rozpusta!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kobiety razem z jej siostrą, aby odsłonić jej nagość za życia tamtej, byłoby to sposobnością do niezgody.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zbliżał do kobiety, aby odsłonić jej nagość, podczas jej nieczystości miesięcznej.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cieleśnie z żoną twojego bliźniego, wylewając nasienie; przez to stałbyś się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dawał swego dziecka, aby było przeprowadzone przez ogień dla Molocha, nie będziesz w ten sposób bezcześcił imienia Boga swojego. Ja jestem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z mężczyzną, tak jak się obcuje z kobietą. To jest obrzydliwość!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cieleśnie z żadnym zwierzęciem; przez to stałbyś się nieczysty. Także i kobieta nie będzie stawać przed zwierzęciem, aby się z nim złączyć. To jest sromota!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wszystkimi rzeczami się nie plugawcie, bo tymi wszystkimi rzeczami plugawiły się narody, które wypędzam przed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ziemia stała się nieczysta. Ukarałem ją więc za jej winę, a ziemia wypluła swoich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więc ustaw i wyroków moich, nie czyńcie nic z tych obrzydliwości. Nie będzie ich czynić ani tubylec, ani przybysz osiadły wśród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wszystkie te obrzydliwości czynili mieszkańcy ziemi, którzy byli przed wami, i ziemia została splugawiona.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ziemia nie wyplunie z powodu splugawienia jej, tak jak wypluła naród, który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kto czyni jedną z tych obrzydliwości, wszyscy, którzy je czynią, będą wyłączeni spośród swojego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przestrzegać mego zarządzenia, abyście nie dopuszczali się żadnego z obrzydliwych obyczajów, którymi się rządzono przed wami, abyście nie splugawili się przez nie. Ja jestem Pan, Bóg wasz!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całej społeczności Izraelitów i powiedz im: Bądźcie świętymi, bo Ja jestem święty,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was będzie szanował matkę i ojca i będzie zachowywał moje szabaty. Ja jestem Pan, Bóg wasz!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bożków. Nie czyńcie sobie bogów odlanych z metalu. Ja jestem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Panu ofiarę biesiadną, składajcie ją tak, aby Mu była przyjemna.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 niej jedli w sam dzień ofiary i w dniu następnym. To, co pozostanie na trzeci dzień,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jadł z niej trzeciego dnia, byłaby to rzecz nieświeża; nie byłaby przyjemna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z niej spożywał, poniesie winę, bo zbezcześcił świętość Pana. Taki człowiek będzie wykluczony spośród swojego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zbierać plony waszej ziemi, nie będziesz żął aż do samego skraju pola i nie będziesz zbierał kłosów pozostałych na polu.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ogołacał winnicy i nie będziesz zbierał tego, co spadło na ziemię w winnicy. Zostawisz to dla ubogiego i dla przybysza. Ja jestem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kraść, nie będziecie kłamać, nie będziecie oszukiwać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przysięgać fałszywie na moje imię. Byłoby to zbezczeszczenie imienia Boga twego. Ja jestem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bliźniego, nie będziesz go wyzyskiwał. Zapłata najemnika nie będzie pozostawać w twoim domu przez noc aż do poranka.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Nie będziesz kładł przeszkody przed niewidomym, ale będziesz się bał Boga twego. Ja jestem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wydawać niesprawiedliwych wyroków. Nie będziesz stronniczy na korzyść ubogiego, ani nie będziesz miał względów dla bogatego. Sprawiedliwie będziesz sądził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szerzył oszczerstw między krewnymi, nie będziesz czyhał na życie bliźniego.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żywił w sercu nienawiści do brata. Będziesz upominał bliźniego, aby nie ponieść winy z jego powodu.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szukał pomsty, nie będziesz żywił urazy do synów twego ludu, ale będziesz miłował bliźniego jak siebie samego. Ja jestem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Nie będziesz łączył dwóch gatunków bydła. Nie będziesz obsiewał pola dwoma rodzajami ziarna. Nie będziesz nosił ubrania utkanego z dwóch rodzajów nici.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mężczyzna przed wejście do Namiotu Spotkania swoją ofiarę zadośćuczynienia dla Pana, to jest barana na zadośćuczynienie.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za niego przebłagania przed Panem, ofiarując barana na zadośćuczynienie za grzech, który on popełnił, i będzie mu odpuszczony grzech,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kraju i zasadzicie drzewa owocowe wszelkiego gatunku, będziecie uważać ich owoce za ”nieobrzezane”. Trzy lata pozostaną one ”nieobrzezane”, nie będziecie ich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wszystkie ich owoce będą poświęcone jako dar uwielbienia dla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będziecie spożywać ich owoce, aby pomnożył się wasz dochód z nich. Ja jestem Pan, Bóg wasz!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niczego z krwią. Nie będziecie uprawiać wróżbiarstwa. Nie będziecie uprawiać czarów.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obcinać w kółko włosów na głowie. Nie będziesz golił włosów z boków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nacinać ciała na znak żałoby po zmarłym. Nie będziecie się tatuować. Ja jestem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wydawaj swej córki na hańbę, czyniąc ją nierządnicą, aby kraj nie uległ nierządowi i nie był pełen rozpusty.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zachowywać moje szabaty i szanować mój święty przybytek.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wywołujących duchy ani do wróżbitów. Nie będziecie zasięgać ich rady, aby nie splugawić się przez nich. Ja jestem Pan, Bóg wasz!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siwizną wstaniesz, będziesz szanował oblicze starca, w ten sposób okażesz bojaźń Bożą. Ja jestem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waszym kraju osiedli się przybysz, nie będziecie go uciskać.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Przybysza, osiadłego wśród was, będziecie uważać za tubylca. Będziesz go miłował jak siebie samego, bo i wy byliście przybyszami w ziemi egipskiej. Ja jestem Pan, Bóg wasz!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popełniać niesprawiedliwości w wyrokach, w miarach, w wagach, w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mieć wagi sprawiedliwe, odważniki sprawiedliwe, sprawiedliwą efę, sprawiedliwy hin. Ja jestem Pan, Bóg wasz, który wyprowadził was z ziemi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wszystkich ustaw moich i wszystkich wyroków moich. Będziecie je wykonywać. Ja jestem Pan!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Ktokolwiek spośród synów Izraela albo spośród przybyszów osiadłych w Izraelu da jedno ze swoich dzieci Molochowi, będzie ukarany śmiercią. Miejscowa ludność ukamienuje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zwrócę oblicze moje przeciwko takiemu człowiekowi i wyłączę go spośród jego ludu, ponieważ dał jedno ze swoich dzieci Molochowi, splugawił mój święty przybytek, zbezcześcił moje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miejscowa ludność przymknie oczy na takiego człowieka, który dał jedno ze swoich dzieci Molochowi, i nie zabije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sam zwrócę oblicze moje przeciwko takiemu człowiekowi i przeciwko jego rodzinie i wyłączę go spośród jego ludu, jak również i tych wszystkich, którzy go naśladują, którzy uprawiają nierząd z Molochem.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przeciwko każdemu, kto się zwróci do wywołujących duchy albo do wróżbitów, aby uprawiać z nimi nierząd, zwrócę oblicze i wyłączę go spośród 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Uświęćcie się więc i bądźcie świętymi, bo Ja jestem święty: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ustaw moich i wykonywać je. Ja jestem Pan,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złorzeczy ojcu albo matce, będzie ukarany śmiercią: złorzeczył ojcu lub matce, jego krew [spadnie] na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cudzołoży z żoną bliźniego, będzie ukarany śmiercią, i cudzołożnik,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obuje cieleśnie z żoną swojego ojca, odsłania nagość ojca: będą ukarani śmiercią oboje, ich krew [spadnie]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 synową, będzie razem z nią ukarany śmiercią: popełnili sromotę, ich krew [spadnie]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 mężczyzną, tak jak się obcuje z kobietą, popełnia obrzydliwość. Obaj będą ukarani śmiercią, ich krew [spadnie]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bierze za żonę kobietę i jej matkę, dopuszcza się rozpusty: on i one będą spaleni w ogniu, aby nie było rozpusty wśród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ze zwierzęciem, wylewając nasienie, będzie ukarany śmiercią. Zwierzę także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kobieta zbliży się do jakiegoś zwierzęcia, aby z nim się złączyć, zabijesz i kobietę, i zwierzę. Oboje będą ukarani śmiercią, krew ich [spadnie]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weźmie swoją siostrę, córkę swego ojca albo swojej matki, i będzie oglądał jej nagość, a ona będzie oglądać jego nagość, jest to czyn haniebny; oboje będą zgładzeni w obecności synów ich ludu. Ten, kto odsłonił nagość swojej siostry, poniesie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obcuje cieleśnie z kobietą mającą miesięczne krwawienie i odsłoni jej nagość, obnaży źródło jej [krwi], a ona też odsłoni źródło swojej krwi, to oboje będą wyłączeni spośród swojego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swojej matki albo siostry swojego ojca, to byłoby to samo, co obnażyć własne ciało. Oni poniosą za to winę.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ze swoją ciotką, odsłania nagość swojego wuja. Poniosą oni swoją winę - umrą bezdzietnie.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bierze żonę swojego brata, popełnia kazirodztwo. Odsłonił nagość swojego brata - będą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wszystkich moich ustaw i wszystkich moich wyroków i będziecie je wykonywać, aby was nie wypluła ziemia, do której was wprowadzam, abyście mieszkali w niej.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postępować według obyczajów narodu, który wypędzam przed wami. Ponieważ wszystkie te rzeczy czynili, napełnili Mnie obrzydzeniem.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wam: wy posiądziecie ich ziemię, Ja sam daję wam ją w dziedzictwo, ziemię opływającą w mleko i miód. Ja jestem Pan, Bóg wasz, który oddzieliłem was od innych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odróżniać zwierzęta czyste od nieczystych, ptaki nieczyste od czystych. Nie będziecie plugawić siebie samych przez zwierzęta i ptaki ani przez wszystko, co się roi na ziemi, przez wszystko, co oddzieliłem od was jako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dla Mnie święci, bo Ja jestem święty, Ja, Pan, i oddzieliłem was od innych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mężczyzna albo jakaś kobieta będą wywoływać duchy albo wróżyć, zostaną ukarani śmiercią. Kamieniami zabijecie ich. Krew ich [spadnie]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Przemów do kapłanów, synów Aarona, i powiedz im: [Kapłan] nie będzie się narażał na nieczystość z powodu zwłok zmarłego krewnego,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tylko z powodu najbliższych krewnych, z powodu matki, ojca, syna, córki,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dziewicy, która jest mu [nadal] bliska, ponieważ nie należy do żadnego męża. Z jej powodu może się narazić na nieczystość rytualną.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zwierzchnikiem [swego ludu], nie narazi się na nieczystość, przez co by się zbezcześcił.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strzygli głowy do skóry, nie będą golili boków brody, nie będą nacinali swojego ciała.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święci dla swojego Boga, nie będą bezcześcić imienia Bożego, bo oni składają Panu ofiary spalane, pokarm swojego Boga, a więc będą świętością.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wezmą za żonę nierządnicy lub kobiety pohańbionej. Nie wezmą kobiety wypędzonej przez męża, bo [kapłan] jest poświęcony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go uważał za świętego, bo on ofiaruje pokarm Boży. Będzie święty dla ciebie, bo Ja jestem święty, Ja, Pan, który was uświęcam!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córka kapłana bezcześci siebie nierządem, bezcześci przez to swojego ojca. Będzie spalona w ogniu.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przewyższa godnością braci, na którego głowę był wylany olej namaszczenia, który był wprowadzony w czynności kapłańskie, wkładając szaty, nie będzie rozpuszczał włosów i nie będzie rozdzierał swych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ogóle nie zbliży się do żadnego zmarłego, nie narazi się na nieczystość rytualną ani z powodu ojca, ani z powodu matki.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wychodził z przybytku świętego, nie będzie bezcześcił świętego przybytku swego Boga, bo ma na sobie poświęcenie olejem namaszczenia swego Boga. Ja jestem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żonę weźmie tylko dziewicę.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 za żonę ani wdowy, ani rozwiedzionej, ani pohańbionej, ani nierządnicy: żadnej z takich nie weźmie, ale weźmie dziewicę spośród swych krewnych.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zbezcześci potomstwa między krewnymi, bo Ja jestem Pan, który go uświęca!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Aarona: Ktokolwiek z potomków twoich według ich przyszłych pokoleń będzie miał jakąś skazę, nie będzie mógł się zbliżyć, aby ofiarować pokarm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który ma skazę, nie może się zbliżać ani niewidomy, ani chromy, ani mający zniekształconą twarz, ani kaleka,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ten, który ma złamaną nogę albo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niedorozwinięty, ani ten, kto ma bielmo na oku, ani chory na świerzb, ani okryty liszajami, ani ten, kto ma zgniecione jądra.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wolno mu jeść pokarm swego Boga, zarówno święty, jak i najświętszy.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to Aaronowi, jego synom i wszystkim Izraelitom.</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aby się powstrzymywali od niektórych świętych darów Izraelitów, które oni mi poświęcają, i żeby nie bezcześcili świętego imienia mojego.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aby wiedziały o tym przyszłe pokolenia: jeżeli ktoś z potomstwa waszego, będąc w stanie nieczystości rytualnej, zbliży się do rzeczy świętych, które Izraelici poświęcają Panu, to człowiek ten będzie odsunięty sprzed mego oblicza. Ja jestem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tym, kto się dotknął każdego drobnego zwierzęcia, czyniącego go nieczystym, albo się dotknął człowieka, który uczynił go nieczystym wskutek swojej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więc dotknie się takich rzeczy, będzie nieczysty aż do wieczora, nie będzie jadł rzeczy świętych, dopóki nie wykąpie ciała swego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oczyszczony. Potem będzie jeść rzeczy święte, bo one są jego pokarmem.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jadł padliny ani mięsa zwierząt rozszarpanych, bo przez to stałby się nieczysty.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strzec mojego zarządzenia, nie będą narażać się na grzech z tego powodu - za to spotkałaby ich śmierć, ponieważ dopuściliby się zbezczeszczenia. Ja jestem Pan,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niepowołany nie będzie spożywał rzeczy świętych, ani przybysz mieszkający u kapłana, ani najemnik nie będą jedli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kupił niewolnika za pieniądze, ten może jeść rzeczy święte, również i ci, którzy urodzili się w jego domu, będą jedli jego pokarm.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kapłana, która wyszła za mąż za obcego, nie będzie jadła z ofiarowanych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córka kapłana, która owdowiała albo została porzucona, a nie ma dzieci, i wróciła do domu ojca, będzie mogła jeść z pokarmu należnego jej ojcu, tak jak za młodych lat. Ale żaden niepowołany nie będzie 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rzecz świętą przez nieuwagę, wynagrodzi za nią kapłanowi, dodając jeszcze piątą część wartości.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powinni oni bezcześcić rzeczy świętych, które Izraelici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Naraziliby ich na ciężką winę przez jedzenie ich rzeczy świętych. Ja jestem Pan, który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i jego synów, i do wszystkich Izraelitów i powiedz im: Jeżeli ktoś spośród Izraelitów albo spośród przybyszów w Izraelu przynosi swój dar, czy to będzie ofiara ślubowana czy dobrowolna, z rodzaju tych ofiar, które się przynosi Panu jako ofiary całopalne,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były przyjęte, muszą to być zwierzęta bez skazy, samce - cielce, barany lub kozły.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zwierzęcia ze skazą nie będziecie składać w ofierze, bo to nie byłoby od was przyjęte.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w ofierze Panu zwierząt ślepych, ułomnych, okaleczonych, spuchniętych, parszywych, owrzodzonych. Nie będziecie takich zwierząt składać na ołtarzu na ofiarę spalaną dla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albo barana niekształtnego lub niewyrośniętego możesz złożyć jako ofiarę dobrowolną, ale jako ofiara ślubowana nie będzie on przyjęty.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Zwierzęcia, które ma jądra zgniecione, starte, wyrwane albo wycięte, nie będziecie składać w ofierze Panu i nie będziecie takich rzeczy robić w waszym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także przyjmowali takich zwierząt od cudzoziemca, aby je ofiarowywać jako pokarm Bogu waszemu, bo ten brak jest w nich skazą i dlatego nie przyniosą wam one żadnej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urodzi ci się cielę, jagnię lub koźlę, to będzie ono przez siedem dni przy matce. Poczynając od ósmego dnia i dalej, będzie ono przyjęte jako dar spalany dla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tego samego dnia zabijać krowy albo owcy razem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dla Pana ofiarę dziękczynną, składajcie ją tak, aby była przyjęta.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niech będzie spożyta. Nie będziecie z niej nic zostawiać aż do rana.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moich przykazań i wypełniać je! Ja jestem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bezcześcić mojego świętego imienia. Okazuję moją świętość pośród Izraelitów. Ja jestem Pan,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was z ziemi egipskiej, aby być waszym Bogiem. Ja jestem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Oto czasy święte Pana, w których będziecie wzywali ich na zwołania święte, to są moje czasy święte!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wykonywana praca, ale siódmego dnia jest uroczysty szabat, jest zwołanie święte, nie będziecie wykonywać żadnej pracy - to jest szabat dla Pana we wszystkich waszych siedzibach.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czasy święte dla Pana, zwołania święte, na które wzywać ich będziecie w określonym czasie.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czternastego dnia miesiąca, o zmierzchu, jest Pascha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tego miesiąca jest Święto Przaśników dla Pana - przez siedem dni będziecie jedli tylko przaśne chleby.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dla was zwołanie święte: nie będziecie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składali w ofierze dla Pana ofiarę spalaną, siódmego dnia będzie święte zwołanie, nie będziecie [w tym dniu] wykonywać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Kiedy wejdziecie do ziemi, którą Ja wam dam, i zbierzecie plon, przyniesiecie kapłanowi snop jako pierwociny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wykona gest kołysania snopa przed Panem, aby był przez Niego łaskawie przyjęty. Wykona nim gest kołysania w następnym dniu po szabacie.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gestu kołysania snopa złożycie ofiarę całopalną dla Pana, baranka bez skazy, urodzonego w tym samym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ofiarą pokarmową z dwóch dziesiątych efy najczystszej mąki rozrobionej oliwą, jako ofiarę spalaną, woń miłą Panu, a także ofiarę płynną - ćwierć hinu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tego dnia nie będziecie jedli ani chleba, ani prażonych ziaren, ani kaszy, dopóki nie przyniesiecie daru dla waszego Boga. Jest to ustawa wieczysta dla waszych pokoleń, we wszystkich waszych siedzibach.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odliczycie sobie od dnia po szabacie, od dnia, w którym przyniesiecie snopy, aby wykonano nimi gest kołysania, siedem pełnych tygodni,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po siódmym szabacie odliczycie pięćdziesiąt dni i wtedy złożycie nową ofiarę pokarmową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Przyniesiecie z waszych siedzib po dwa chleby kwaszone, aby wykonano nimi gest kołysania, każdy z dwóch dziesiątych efy najczystszej mąki. To będą pierwociny dla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chleba złożycie w ofierze siedem baranków bez skazy, jednorocznych, jednego młodego cielca i dwa barany. One będą ofiarą całopalną dla Pana razem z ofiarą pokarmową i z ofiarą płynną. Będzie to ofiara spalana, woń miła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Ofiarujecie też jednego kozła jako ofiarę przebłagalną i dwa baranki jednoroczne jako ofiarę biesiadną.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wykona nimi przed Panem gest kołysania razem z chlebami pierwocin, razem z dwoma barankami. Będzie to rzecz poświęcona Panu, przeznaczona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zwołacie lud. Będzie to dla was zwołanie święte. Nie będziecie wykonywać tego dnia żadnej pracy. Jest to ustawa wieczysta dla waszych pokoleń, we wszystkich waszych siedzibach.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zbierali plon waszej ziemi, nie będziecie wycinać doszczętnie skraju pola i nie wyzbieracie do końca kłosów. Zostawisz je dla ubogiego i dla przybysza. Ja jestem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Pierwszego dnia siódmego miesiąca będziecie obchodzili uroczysty szabat, dęcie w róg, zwołanie święte.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pracy. Złożycie ofiary spalane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siódmego miesiąca jest Dzień Przebłagania. Będzie to dla was zwołanie święte. Będziecie pościć i będziecie składać Panu ofiary spalane.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nie będziecie wykonywać żadnej pracy, bo jest to Dzień Przebłagania, ażeby dokonano przebłagania za wasze winy przed Panem, Bogiem waszym.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który nie będzie pościł tego dnia, zostanie wyłączony spośród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człowieka, który będzie pracował tego dnia, wytracę spośród 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pracy nie będziecie wykonywać. Jest to ustawa wieczysta dla wszystkich pokoleń, we wszystkich waszych siedzibach.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uroczysty szabat. Będziecie pościli. Dziewiątego dnia miesiąca, wieczorem, to jest od wieczora do wieczora, będziecie obchodzić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Pan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Piętnastego dnia tego siódmego miesiąca jest Święto Namiotów, przez siedem dni, dla Pana.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jest zwołanie święte: nie będziecie wykonywać żadnej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ofiary spalane dla Pana. Ósmego dnia będzie dla was zwołanie święte i złożycie ofiarę spalaną dla Pana. To jest uroczyste zgromadzenie. Nie będziecie wykonywać [w tym dniu] żadnej pracy.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czasy święte dla Pana, na które będziecie dokonywać świętego zwołania, aby składać ofiarę spalaną dla Pana: ofiarę całopalną, ofiarę pokarmową, ofiarę krwawą i ofiarę płynną, każdego dnia to, co jest na ten dzień przeznaczone,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niezależnie od szabatów Pana, niezależnie od waszych darów, niezależnie od wszystkich ślubów waszych i niezależnie od wszystkich dobrowolnych ofiar, które będziecie składać dla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piętnastego dnia siódmego miesiąca, kiedy zbierzecie plony ziemi, będziecie obchodzić święto Pana przez siedem dni. Pierwszego dnia jest uroczysty szabat. Ósmego dnia także uroczysty szabat.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sobie pierwszego dnia owoce pięknych drzew, liście palmowe, gałązki drzew o gęstym listowiu i wierzb nadrzecznych. Będziecie się weselić wobec Pana, Boga waszego,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obchodzić to święto dla Pana co roku przez siedem dni. To jest ustawa wieczysta dla waszych pokoleń. W siódmym miesiącu będziecie je obchodzić.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Wszyscy tubylcy Izraela będą mieszkali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[przyszłe] pokolenia wasze wiedziały, że kazałem Izraelitom mieszkać w szałasach, kiedy wyprowadziłem ich z ziemi egipskiej. Ja jestem Pan, Bóg wasz!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obwieścił Izraelitom o czasach świętych dla Pana.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aby dostarczyli ci do świecznika czystej oliwy wyciśniętej z oliwek, dla podtrzymania nieustannego światła.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zasłony świadectwa w Namiocie Spotkania Aaron go ustawi, [by świecił] od wieczora aż do poranka przed Panem, nieustannie. To jest ustawa wieczysta dla waszych pokoleń.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czystym świeczniku przygotuje lampy, aby paliły się przed Panem nieustannie.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najczystszej mąki i upieczesz z niej dwanaście placków. Każdy placek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ułożysz je w dwa stosy, po sześć w każdym stosie, na czystym stole przed Panem.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każdym stosie położysz trochę czystego kadzidła - to będzie pamiątka chleba, ofiara spalana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 szabat przygotują to przed Panem jako dar nieustanny od Izraelitów, jako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dla Aarona i dla jego synów. Będą to spożywali w miejscu poświęconym. Jest to rzecz najświętsza dla niego spośród ofiar spalanych dla Pana. Ustawa wieczysta.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Izraelitami znajdował się syn pewnej Izraelitki i Egipcjanina. Syn Izraelitki pokłócił się z pewnym Izraelitą w obozie.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Izraelitki zbluźnił przeciwko Imieniu i przeklął je. Przyprowadzono go do Mojżesza. Matka jego, córka Dibriego, z pokolenia Dana, nosiła imię Szelomit.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go pod strażą, dopóki sprawa nie będzie rozstrzygnięta przez usta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powiedział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wyprowadzić bluźniercę poza obóz. Wszyscy, którzy go słyszeli, położą ręce na jego głowie. Cała społeczność ukamienuje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powiesz Izraelitom: Ktokolwiek przeklina Boga swego, będzie za to odpowiadał.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bluźni imieniu Pana, będzie ukarany śmiercią. Cała społeczność ukamienuje go. Zarówno tubylec, jak i przybysz będzie ukarany śmiercią za bluźnierstwo przeciwko Imieniu.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zabije człowieka, będzie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zabije zwierzę, będzie obowiązany do zwrotu: zwierzę za zwierzę.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skaleczy bliźniego, będzie ukarany w taki sposób, w jaki zawinił.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W jaki sposób ktoś okaleczył bliźniego, w taki sposób będzie okaleczony.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zwierzę, będzie obowiązany do zwrotu. Kto zabije człowieka, będzie ukarany śmiercią.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Jednakowo będziecie sądzić i przybyszów, i tubylców, bo Ja jestem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kazał Izraelitom wyprowadzić bluźniercę poza obóz i ukamienować. Synowie Izraela uczynili to, co Pan nakazał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mówił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Kiedy wejdziecie do ziemi, którą daję wam, wtedy ziemia będzie także obchodzić szabat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lat będziesz obsiewał swoje pole, sześć lat będziesz obcinał swoją winnicę i będziesz zbierał jej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siódmym roku będzie uroczysty szabat dla ziemi, szabat dla Pana. Nie będziesz wtedy obsiewał pola ani obcinał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żął tego, co samo urośnie na polu, ani nie będziesz zbierał nie obciętych winogron. To będzie rok szabatowy dla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Szabat ziemi będzie służył wam za pokarm: tobie, słudze twemu, służącej twej, najemnikowi twemu i osiadłym u ciebie przybyszom.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jego plon będzie służyć za pokarm także twojemu bydłu i zwierzętom, które są w twoim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Policzysz sobie siedem lat szabatowych, to jest siedem razy po siedem lat, tak że czas siedmiu lat szabatowych będzie obejmował czterdzieści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siódmego miesiąca zadmiesz w róg. W Dniu Przebłagania zadmiecie w róg w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święcić pięćdziesiąty rok, obwieścicie wyzwolenie w kraju dla wszystkich jego mieszkańców. Będzie to dla was jubileusz - każdy z was powróci do swej własności i każdy powróci do swego rodu.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rok pięćdziesiąty będzie dla was rokiem jubileuszowym - nie będziecie siać, nie będziecie żąć tego, co urośnie, nie będziecie zbierać nie obciętych winogron,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będzie dla was jubileusz, to będzie dla was rzecz święta. Wolno wam jednak będzie jeść to, co urośnie na polu.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roku jubileuszowym każdy powróci do swej własności.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będziecie sprzedawać coś bliźniemu albo kupować coś od bliźniego, nie wyrządzajcie krzywdy jeden drugiemu.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odpowiednio do liczby lat, które upłynęły od jubileuszu, będziesz kupował od bliźniego, a on sprzeda tobie odpowiednio do liczby lat plonów.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lat pozostaje do jubileuszu, tym większą cenę zapłacisz, im mniej lat pozostaje, tym mniejszą cenę zapłacisz, bo ilość plonów on ci sprzedaje.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wyrządzać krzywdy jeden drugiemu. Będziesz się bał Boga twego, bo Ja jestem Pan, Bóg 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wykonywać ustawy moje i przestrzegać wyroków moich, wprowadzając je w życie, abyście mieszkali w kraju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da wam plon, będziecie jedli do syta, będziecie mieszkali na niej bezpiecznie.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powiecie: co będziemy jedli w siódmym roku, jeżeli nie będziemy siać ani zbierać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wam błogosławieństwo w szóstym roku, tak że plony wystarczą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będziecie siać i będziecie jeść z dawnych plonów. Aż do dziewiątego roku, do nowych plonów, będziecie jedli dawne [plony].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sprzedawać ziemi na zawsze, bo ziemia należy do Mnie, a wy jesteście u Mnie przybyszami i osadnikami.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pozwalać na wykup wszelkich gruntów należących do was.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twój brat zubożeje i sprzeda swoją posiadłość, wtedy wystąpi jego najbliższy krewny jako ”wykupujący” i odkupi ziemię sprzedaną przez brata.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nie ma ”wykupującego”, ale sam zdobędzie dostateczne środki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obliczy lata od czasu sprzedaży, zwróci nabywcy gruntu nadwyżkę i wróci do swej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nie będzie miał dostatecznych środków na wykup, wtedy grunt pozostanie we władaniu nabywcy aż do roku jubileuszowego. W roku jubileuszowym grunt przejdzie znowu w posiadanie dawnego właściciela.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sprzeda dom mieszkalny położony w mieście otoczonym murami, to będzie miał prawo do wykupu aż do końca roku sprzedaży: prawo wykupu będzie trwało cały rok.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dom nie będzie wykupiony przed upływem roku, wtedy dom zbudowany w mieście warownym przejdzie na zawsze w posiadanie nabywcy i jego potomków. Nie wyjdzie [z ich rąk] w roku jubileuszowym.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we wsiach, które nie są otoczone murami, będą traktowane na równi z własnością gruntową, a więc będą podlegały wykupowi, a w roku jubileuszowym wyjdą [z rąk nabywcy].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tyczy miast lewickich, to lewitom zawsze przysługuje prawo wykupu domów, które posiadają.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kupi od lewitów dom miejski, to posiadłość ta wyjdzie [z jego rąk] w roku jubileuszowym, bo domy miast lewickich są ich posiadłością pośród Izraelitów.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pole położone koło ich miast nie będzie podlegało sprzedaży, bo ono jest ich posiadłością wieczystą.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brat twój zubożeje i ręka jego osłabnie, to podtrzymasz go, aby mógł żyć z tobą przynajmniej jako przybysz i osadnik.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od niego odsetek ani lichwy. Będziesz się bał Boga swego i pozwolisz żyć bratu z sobą.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mu dawał pieniędzy na procent. Nie będziesz mu dawał pokarmu na lichwę.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który wyprowadził was z ziemi egipskiej, aby dać wam ziemię Kanaan i aby być waszym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brat z powodu ubóstwa sprzeda się tobie, nie będziesz nakładał na niego pracy niewolniczej.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z nim obchodził jak z najemnikiem albo jak z osadnikiem. Będzie służyć tobie tylko do roku jubileuszowego.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wyjdzie od ciebie razem ze swymi dziećmi i wróci do swojej rodziny, do posiadłości swoich przodków.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oni są moimi niewolnikami, których wyprowadziłem z ziemi egipskiej, nie powinni więc być sprzedawani jak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z nim obchodził srogo. Będziesz się bał swego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potrzebowali niewolników i niewolnic, to będziecie ich kupowali od narodów, które są naokoło was.</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także kupowali dzieci przybyszów osiadłych wśród was, przybyszów i potomków ich, urodzonych w waszym kraju. Ci będą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Zostawicie ich w dziedzictwie waszym synom, aby ich posiadali na własność, na zawsze. Będziecie ich uważać za niewolników. Ale z braćmi Izraelitami nie będziecie się obchodzili srogo.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przybysz osiadły u ciebie się wzbogaci, a brat twój zubożeje i sprzeda siebie przybyszowi osiadłemu u ciebie albo potomkowi przybysza,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który się sprzedał, może być wykupiony. Jeden z braci jego wykupi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stryj albo syn jego stryja może go wykupić, albo którykolwiek z krewnych z jego rodziny wykupi go, albo też on sam siebie wykupi, jeżeli będzie go na to stać.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wspólnie ze swym nabywcą obliczy [czas] od roku, w którym sprzedał siebie, aż do roku jubileuszowego: cena, za którą się sprzedał, będzie odpowiednia do liczby lat. [Czas jego niewoli] będzie mu policzony za dni najemnika.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jeszcze dużo lat jest do jubileuszu, to odpowiednio do ich liczby zwiększy cenę wykupu.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pozostaje niewiele lat do roku jubileuszowego, obliczy je i odpowiednio do liczby tych lat zapłaci swój wykup.</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ciebie jako najemnik, rok po roku. Nie będą się z nim srogo obchodzić w twej obecności.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w ten sposób nie będzie wykupiony, to wyjdzie na wolność w roku jubileuszowym razem ze swoimi dziećmi.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Moimi bowiem niewolnikami są Izraelici. Oni są moimi niewolnikami, ci, których wyprowadziłem z ziemi egipskiej. Ja jestem Pan,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sobie czynili bożków, nie będziecie sobie stawiali posągów ani stel. Nie będziecie umieszczać w waszym kraju kamieni rzeźbionych, aby im oddawać pokłon, bo Ja jestem Pan,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Przestrzegać będziecie moich szabatów, czcić będziecie mój święty przybytek.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postępowali według moich ustaw i będziecie strzec przykazań moich oraz wprowadzać je w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wam deszcz w swoim czasie, ziemia będzie przynosić plony, drzewo polne wyda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młocka przeciągnie się u was aż do winobrania, winobranie aż do siewu, będziecie jedli chleb do syta, będziecie mieszkać bezpiecznie w swoim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Krajowi udzielę pokoju, tak że będziecie się udawali na spoczynek bez obawy. Dzikie zwierzęta znikną z kraju. Miecz nie będzie przechodził przez wasz kraj.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ścigać nieprzyjaciół, a oni padną przed wami pod mieczem,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pięciu waszych będzie ścigać całą setkę, a setka waszych - dziesięć tysięcy [nieprzyjaciół]. Wasi wrogowie padną przed wami pod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ku wam, dam wam płodność, rozmnożę was, umocnię moje przymierze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[zboże] z dawnych zapasów, a kiedy przyjdą nowe zbiory, usuniecie dawne.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Umieszczę wśród was mój przybytek i nie będę się wami brzydził.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chodził wśród was, będę waszym Bogiem, a wy będziecie moim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który wyprowadził was z ziemi egipskiej, abyście przestali być ich niewolnikami. Ja rozbiłem drągi waszego jarzma i dałem wam możność chodzenia z podniesioną głową.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będziecie Mnie słuchać i nie będziecie wykonywać tych wszystkich nakazów,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gardzić moimi ustawami, jeżeli będziecie się brzydzić moimi wyrokami, tak że nie będziecie wykonywać moich nakazów i złamiecie moje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obejdę się z wami odpowiednio: ześlę na was straszne nieszczęście, wycieńczenie i gorączkę, które prowadzą do ślepoty i rujnują zdrowie. Wtedy na próżno będziecie siali wasze ziarno. Zjedzą je wasi nieprzyjaciele.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oblicze przeciwko wam, będziecie pobici przez nieprzyjaciół. Ci, którzy was nienawidzą, będą rządzili wami, a wy będziecie uciekać nawet wtedy, kiedy was nikt nie będzie ścigał.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będziecie Mnie słuchać, będę nadal karał was siedmiokrotnie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waszą dumną potęgę, sprawię, że niebo będzie dla was jak z żelaza, a ziemia jak z brązu.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będziecie się wysilać - wasza ziemia nie wyda żadnego plonu, a drzewo na ziemi nie da owoców.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[nadal] będziecie postępować Mi na przekór i nie zechcecie Mnie słuchać, ześlę na was siedmiokrotnie kary za wasze grzechy: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dzikie zwierzęta, które pożrą wasze dzieci, zniszczą bydło, zdziesiątkują was, tak że wasze drogi opustoszeją.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poprawicie się i będziecie postępować Mi na przekór,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postąpię wam na przekór i będę was karał siedmiokrotnie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miecz, który pomści złamanie przymierza. Jeżeli wtedy schronicie się do miast, ześlę zarazę pomiędzy was, tak że wpadniecie w ręce nieprzyjaciół.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wam podporę chleba, tak że dziesięć kobiet będzie piekło chleb w jednym piecu. Będą wam wydzielać chleb na wagę, tak że jedząc, nie będziecie syci.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będziecie Mi posłuszni i będziecie postępować Mi na przekór,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z gniewem wystąpię przeciwko wam i ześlę na was siedmiokrotne kary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ciała synów i córek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wasze wyżyny, rozbiję wasze stele słoneczne, rzucę wasze trupy na trupy waszych bożków, a dusza moja wami brzydzić się będzie.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w ruiny wasze miasta, spustoszę wasze miejsca święte, nie będę wchłaniał przyjemnej woni waszych ofiar.</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spustoszę ziemię, tak że będą się zdumiewać wasi wrogowie, którzy ją wezmą w posiadanie.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samych rozproszę między narodami, dobędę na was miecza, ziemia wasza będzie spustoszona, miasta wasze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będzie obchodzić swoje szabaty przez wszystkie dni swego spustoszenia, a wy będziecie w kraju nieprzyjaciół. Wtedy ziemia będzie odpoczywać i obchodzić swoje szabaty.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swego spustoszenia będzie obchodzić szabat, którego nie obchodziła w latach szabatowych, kiedy na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zaś tyczy tych, co pozostaną, ześlę na ich serca trwogę w ziemi nieprzyjaciół, będzie ich ścigać szmer unoszonego wiatrem liścia, będą uciekać jak od miecza, będą padać nawet wtedy, kiedy nikt nie będzie ich ścigał.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przewracać jeden na drugiego, jak gdyby pod mieczem, chociaż nikt nie będzie ich ścigał. Nie będziecie mogli ostać się przed nieprzyjaciółmi.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Zginiecie między narodami, pochłonie was ziemia nieprzyjacielska.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pozostaną z was, zgniją z powodu swego przestępstwa na ziemiach nieprzyjacielskich, z powodu przestępstw swoich przodków zgniją, tak jak i oni.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uznają przestępstwo swoje i przestępstwo swoich przodków, to jest zdradę, którą popełnili względem Mnie, i to, że postępowali Mi na przekór,</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czego Ja postępowałem na przekór im i zaprowadziłem ich do kraju nieprzyjacielskiego, ażeby upokorzyło się ich nieobrzezane serce i żeby zapłacili za swoje przestępstwo.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przypomnę sobie moje przymierze z Jakubem, przymierze z Izaakiem i przymierze z Abrahamem. Przypomnę sobie o tym i przypomnę o kraju.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przedtem ziemia będzie opuszczona przez nich i będzie spłacać swoje szabaty przez to, że będzie spustoszona z ich winy, a oni będą spłacać swoje przestępstwo, ponieważ odrzucili moje wyroki i brzydzili się moimi ustawami.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nawet wtedy, kiedy będą w kraju nieprzyjacielskim, nie odrzucę ich i nie będę się brzydził nimi do tego stopnia, żeby ich całkowicie zniszczyć i zerwać moje przymierze z nimi, bo Ja jestem Pan,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Przypomnę sobie na ich korzyść o przymierzu z ich przodkami, kiedy wyprowadziłem ich z ziemi egipskiej na oczach narodów, abym był ich Bogiem. Ja jestem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ustawy, wyroki i prawa, które Pan ustanowił między sobą a Izraelitami na górze Synaj za pośrednictwem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Jeżeli ktoś chce się wywiązać ze ślubu, według twojego oszacowania jakiejś osoby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będziesz szacował: jeżeli chodzi o mężczyznę w wieku od dwudziestu do sześćdziesięciu lat, to będzie on oszacowany na pięćdziesiąt syklów srebra według wagi z przybytku.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kobietę, to będzie ona oszacowana na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młodzież w wieku od pięciu do dwudziestu lat, to chłopiec będzie oszacowany na dwadzieścia syklów, a dziewczyna na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dzieci w wieku od jednego miesiąca do pięciu lat, to chłopiec będzie oszacowany na pięć syklów srebra, a dziewczynka na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ludzi starszych w wieku od sześćdziesięciu lat wzwyż, to mężczyzna będzie oszacowany na piętnaście syklów, a kobieta na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jest tak ubogi, że nie może zapłacić według twego oszacowania, to postawi osobę ślubowaną przed kapłanem, a ten ją oszacuje. Według możliwości tego, który ślubował, kapłan ją oszacuje.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bydlęta, które są składane w darze dla Pana, to wszystko z nich, co jest złożone w darze dla Pana, będzie rzeczą świętą.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ich zamieniać, nie wolno ich zastępować innym bydlęciem, ani lepszego gorszym, ani gorszego lepszym. Jeżeli zaś ktoś zechce taką zamianę uczynić, to jedno i drugie bydlę będzie rzeczą świętą.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 nieczyste, takie, które nie bywa składane w darze dla Pana, to postawią to bydlę przed kapłanem,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je oszacuje według tego, czy będzie dobre, czy marne. Taka będzie jego wartość, jak oszacuje je kapłan.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[ofiarodawca] zechce je wykupić, to doda piątą część do jego oszacowania.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swój dom dla Pana jako rzecz świętą, to kapłan oszacuje ten dom według tego, czy jest dobry, czy marny. Jak kapłan go oszacuje, taka będzie jego wartość.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ofiarodawca zechce wykupić ten dom, doda do jego oszacowania jedną piątą i dom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dla Pana część swej dziedzicznej posiadłości, to twoje oszacowanie jej będzie zależne od ilości ziarna używanego na siew - jeden chomer jęczmienia będzie się równał pięćdziesięciu syklom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poświęci swój grunt w roku jubileuszowym, oszacowanie twoje będzie w mocy.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poświęci swój grunt po roku jubileuszowym, to kapłan obliczy sumę pieniędzy według lat, które pozostają do następnego roku jubileuszowego, i odpowiednio obniży ocenę.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ofiarodawca zechce wykupić swój grunt, to doda do twego oszacowania jedną piątą, i grunt powróci do niego.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wykupi gruntu i jeżeli ten grunt będzie sprzedany innemu człowiekowi, to nie będzie mógł być wykupiony.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grunt stanie się wolny w roku jubileuszowym, będzie należał do Pana jako rzecz święta, jako pole pod klątwą. Stanie się on posiadłością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poświęci dla Pana grunt kupiony, który nie należy do jego dziedzicznej posiadłości,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obliczy wysokość ceny aż do roku jubileuszowego, a ofiarodawca odda jeszcze tego samego dnia Panu sumę oszacowania jako rzecz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jubileuszowym grunt powróci do tego, od kogo był kupiony, czyją był dziedziczną posiadłością.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twoje oszacowanie będzie dokonywane na podstawie sykla z przybytku. Jeden sykl równa się dwudziestu gerom.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nikt nie będzie poświęcał Panu pierworodnego bydlęcia, które i tak już należy do Pana. Czy to jest cielec, czy to jest baran, należy on do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 nieczyste, to można je wykupić za sumę według twego oszacowania, dodając do niej jedną piątą. Jeżeli nie zostanie wykupione, to będzie sprzedane według sumy twego oszacowania.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coś ze swej własności dla Pana jako ”cherem”: człowieka, bydlę albo część gruntu dziedzicznego - to ta rzecz nie będzie sprzedana ani wykupiona. Każde ”cherem” jest rzeczą najświętszą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który jest poświęcony dla Pana jako ”cherem”, nie może być wykupiony. Musi on zostać zabity.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dziesięcina z ziemi, z zasiewu ziemi albo z owoców drzewa należy do Pana, jest rzeczą poświęconą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wykupić część swej dziesięciny, to doda do niej jedną piątą.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dziesięcina z bydła większego lub drobnego, które przechodzi pod laską pasterską, jest rzeczą poświęconą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rozróżniać, co jest dobre, a co marne, nie będzie się robić żadnej zamiany. Jeżeli jednak ktoś uczyni zamianę, to oba bydlęta - i jedno, i drugie - będą rzeczą poświęconą Panu. Nie mogą być wykupione.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które Pan dał Mojżeszowi na górze Synaj dla Izraelitów.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2024-05-24T14:49:11Z</dcterms:modified>
</cp:coreProperties>
</file>