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mówił Pan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Izraelitów i powiedz im: Ja jestem Pan, Bóg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co czynią w ziemi egipskiej, w której mieszkaliście, nie czyńcie. Tego, co czynią w ziemi Kanaan, do której was wprowadzę, nie czyńcie. Nie będziecie postępować według ich obyczajów.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wypełniać moje wyroki, będziecie przestrzegać moich ustaw, aby według nich postępować. Ja jestem Pan, Bóg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przestrzegać moich ustaw i moich wyroków. Człowiek, który je wypełnia, żyje dzięki nim. Ja jestem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z was nie będzie się zbliżał do ciała swojego krewnego, aby odsłonić jego nagość. Ja jestem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odsłaniać nagości swojego ojca lub nagości swojej matki. Jest ona twoją matką - nie będziesz odsłaniać jej nagości.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odsłaniać nagości swojej macochy, bo to jest nagość twojego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odsłaniać nagości swojej siostry, córki twojego ojca lub córki twojej matki, bez względu na to, czy urodziła się w domu, czy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odsłaniać nagości córki twojego syna lub córki twojej córki, bo są one twoją nagością.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odsłaniać nagości córki żony twego ojca, bo jest ona dzieckiem twojego ojca, jest twoją siostrą.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odsłaniać nagości siostry swego ojca, bo ona jest krewną twojego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odsłaniać nagości siostry swojej matki, bo jest ona krewną twojej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odsłaniać nagości brata swojego ojca: nie będziesz się zbliżał do jego żony, bo jest ona twoją ciotką.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odsłaniać nagości swojej synowej, bo jest ona żoną twojego syna, nie będziesz odsłaniać jej nagości.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odsłaniać nagości swojej bratowej, jest to nagość twojego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odsłaniać nagości kobiety i jej córki. Nie będziesz brał córki jej syna ani córki jej córki, aby odsłonić jej nagość, bo są one jej ciałem. Byłaby to rozpusta!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brał kobiety razem z jej siostrą, aby odsłonić jej nagość za życia tamtej, byłoby to sposobnością do niezgody.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się zbliżał do kobiety, aby odsłonić jej nagość, podczas jej nieczystości miesięcznej.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obcował cieleśnie z żoną twojego bliźniego, wylewając nasienie; przez to stałbyś się nieczysty.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dawał swego dziecka, aby było przeprowadzone przez ogień dla Molocha, nie będziesz w ten sposób bezcześcił imienia Boga swojego. Ja jestem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obcował z mężczyzną, tak jak się obcuje z kobietą. To jest obrzydliwość!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obcował cieleśnie z żadnym zwierzęciem; przez to stałbyś się nieczysty. Także i kobieta nie będzie stawać przed zwierzęciem, aby się z nim złączyć. To jest sromota!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wszystkimi rzeczami się nie plugawcie, bo tymi wszystkimi rzeczami plugawiły się narody, które wypędzam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ziemia stała się nieczysta. Ukarałem ją więc za jej winę, a ziemia wypluła swoich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więc ustaw i wyroków moich, nie czyńcie nic z tych obrzydliwości. Nie będzie ich czynić ani tubylec, ani przybysz osiadły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wszystkie te obrzydliwości czynili mieszkańcy ziemi, którzy byli przed wami, i ziemia została splugawiona.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was ziemia nie wyplunie z powodu splugawienia jej, tak jak wypluła naród, który był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każdy, kto czyni jedną z tych obrzydliwości, wszyscy, którzy je czynią, będą wyłączeni spośród swojego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więc przestrzegać mego zarządzenia, abyście nie dopuszczali się żadnego z obrzydliwych obyczajów, którymi się rządzono przed wami, abyście nie splugawili się przez nie. Ja jestem Pan, Bóg wasz!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2024-05-23T04:04:48Z</dcterms:modified>
</cp:coreProperties>
</file>