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aby się powstrzymywali od niektórych świętych darów Izraelitów, które oni mi poświęcają, i żeby nie bezcześcili świętego imienia mojego.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aby wiedziały o tym przyszłe pokolenia: jeżeli ktoś z potomstwa waszego, będąc w stanie nieczystości rytualnej, zbliży się do rzeczy świętych, które Izraelici poświęcają Panu, to człowiek ten będzie odsunięty sprzed mego oblicza. Ja jestem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tym, kto się dotknął każdego drobnego zwierzęcia, czyniącego go nieczystym, albo się dotknął człowieka, który uczynił go nieczystym wskutek swojej nieczystości.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więc dotknie się takich rzeczy, będzie nieczysty aż do wieczora, nie będzie jadł rzeczy świętych, dopóki nie wykąpie ciała swego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zachodzie słońca będzie oczyszczony. Potem będzie jeść rzeczy święte, bo one są jego pokarmem.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jadł padliny ani mięsa zwierząt rozszarpanych, bo przez to stałby się nieczysty.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strzec mojego zarządzenia, nie będą narażać się na grzech z tego powodu - za to spotkałaby ich śmierć, ponieważ dopuściliby się zbezczeszczenia. Ja jestem Pan,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niepowołany nie będzie spożywał rzeczy świętych, ani przybysz mieszkający u kapłana, ani najemnik nie będą jedli rzeczy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kupił niewolnika za pieniądze, ten może jeść rzeczy święte, również i ci, którzy urodzili się w jego domu, będą jedli jego pokarm.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kapłana, która wyszła za mąż za obcego, nie będzie jadła z ofiarowanych rzeczy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córka kapłana, która owdowiała albo została porzucona, a nie ma dzieci, i wróciła do domu ojca, będzie mogła jeść z pokarmu należnego jej ojcu, tak jak za młodych lat. Ale żaden niepowołany nie będzie go jadł!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rzecz świętą przez nieuwagę, wynagrodzi za nią kapłanowi, dodając jeszcze piątą część wartości.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powinni oni bezcześcić rzeczy świętych, które Izraelici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Naraziliby ich na ciężką winę przez jedzenie ich rzeczy świętych. Ja jestem Pan, który ich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i jego synów, i do wszystkich Izraelitów i powiedz im: Jeżeli ktoś spośród Izraelitów albo spośród przybyszów w Izraelu przynosi swój dar, czy to będzie ofiara ślubowana czy dobrowolna, z rodzaju tych ofiar, które się przynosi Panu jako ofiary całopalne,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aby były przyjęte, muszą to być zwierzęta bez skazy, samce - cielce, barany lub kozły.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zwierzęcia ze skazą nie będziecie składać w ofierze, bo to nie byłoby od was przyjęte.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składać w ofierze Panu zwierząt ślepych, ułomnych, okaleczonych, spuchniętych, parszywych, owrzodzonych. Nie będziecie takich zwierząt składać na ołtarzu na ofiarę spalaną dla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albo barana niekształtnego lub niewyrośniętego możesz złożyć jako ofiarę dobrowolną, ale jako ofiara ślubowana nie będzie on przyjęty.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Zwierzęcia, które ma jądra zgniecione, starte, wyrwane albo wycięte, nie będziecie składać w ofierze Panu i nie będziecie takich rzeczy robić w waszym kraju.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także przyjmowali takich zwierząt od cudzoziemca, aby je ofiarowywać jako pokarm Bogu waszemu, bo ten brak jest w nich skazą i dlatego nie przyniosą wam one żadnej korzyści.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urodzi ci się cielę, jagnię lub koźlę, to będzie ono przez siedem dni przy matce. Poczynając od ósmego dnia i dalej, będzie ono przyjęte jako dar spalany dla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tego samego dnia zabijać krowy albo owcy razem z jej małym.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składać dla Pana ofiarę dziękczynną, składajcie ją tak, aby była przyjęta.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niech będzie spożyta. Nie będziecie z niej nic zostawiać aż do rana. Ja jestem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moich przykazań i wypełniać je! Ja jestem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bezcześcić mojego świętego imienia. Okazuję moją świętość pośród Izraelitów. Ja jestem Pan, który was uświęca,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wyprowadził was z ziemi egipskiej, aby być waszym Bogiem. Ja jestem Pan!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22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2024-05-23T02:20:29Z</dcterms:modified>
</cp:coreProperties>
</file>