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Pan mówił do Mojżesza na górze Synaj: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Przemów do Izraelitów i powiedz im: Kiedy wejdziecie do ziemi, którą daję wam, wtedy ziemia będzie także obchodzić szabat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Sześć lat będziesz obsiewał swoje pole, sześć lat będziesz obcinał swoją winnicę i będziesz zbierał jej plony,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siódmym roku będzie uroczysty szabat dla ziemi, szabat dla Pana. Nie będziesz wtedy obsiewał pola ani obcinał winnicy,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żął tego, co samo urośnie na polu, ani nie będziesz zbierał nie obciętych winogron. To będzie rok szabatowy dla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Szabat ziemi będzie służył wam za pokarm: tobie, słudze twemu, służącej twej, najemnikowi twemu i osiadłym u ciebie przybyszom.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Cały jego plon będzie służyć za pokarm także twojemu bydłu i zwierzętom, które są w twoim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Policzysz sobie siedem lat szabatowych, to jest siedem razy po siedem lat, tak że czas siedmiu lat szabatowych będzie obejmował czterdzieści dziewięć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Dziesiątego dnia siódmego miesiąca zadmiesz w róg. W Dniu Przebłagania zadmiecie w róg w całej waszej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święcić pięćdziesiąty rok, obwieścicie wyzwolenie w kraju dla wszystkich jego mieszkańców. Będzie to dla was jubileusz - każdy z was powróci do swej własności i każdy powróci do swego 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Cały ten rok pięćdziesiąty będzie dla was rokiem jubileuszowym - nie będziecie siać, nie będziecie żąć tego, co urośnie, nie będziecie zbierać nie obciętych winogron,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będzie dla was jubileusz, to będzie dla was rzecz święta. Wolno wam jednak będzie jeść to, co urośnie na 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roku jubileuszowym każdy powróci do swej własności.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więc będziecie sprzedawać coś bliźniemu albo kupować coś od bliźniego, nie wyrządzajcie krzywdy jeden drugiemu.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odpowiednio do liczby lat, które upłynęły od jubileuszu, będziesz kupował od bliźniego, a on sprzeda tobie odpowiednio do liczby lat plonów.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Im więcej lat pozostaje do jubileuszu, tym większą cenę zapłacisz, im mniej lat pozostaje, tym mniejszą cenę zapłacisz, bo ilość plonów on ci sprzedaje.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będziecie wyrządzać krzywdy jeden drugiemu. Będziesz się bał Boga twego, bo Ja jestem Pan, Bóg wasz!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wykonywać ustawy moje i przestrzegać wyroków moich, wprowadzając je w życie, abyście mieszkali w kraju bezpiecznie: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da wam plon, będziecie jedli do syta, będziecie mieszkali na niej bezpiecznie.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zaś powiecie: co będziemy jedli w siódmym roku, jeżeli nie będziemy siać ani zbierać plonów?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Ześlę wam błogosławieństwo w szóstym roku, tak że plony wystarczą na trzy 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ósmym roku będziecie siać i będziecie jeść z dawnych plonów. Aż do dziewiątego roku, do nowych plonów, będziecie jedli dawne [plony].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wolno sprzedawać ziemi na zawsze, bo ziemia należy do Mnie, a wy jesteście u Mnie przybyszami i osadnikami.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będziecie pozwalać na wykup wszelkich gruntów należących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twój brat zubożeje i sprzeda swoją posiadłość, wtedy wystąpi jego najbliższy krewny jako ”wykupujący” i odkupi ziemię sprzedaną przez brata.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zaś ktoś nie ma ”wykupującego”, ale sam zdobędzie dostateczne środki na wykup,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obliczy lata od czasu sprzedaży, zwróci nabywcy gruntu nadwyżkę i wróci do swej posiadłości.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jednak nie będzie miał dostatecznych środków na wykup, wtedy grunt pozostanie we władaniu nabywcy aż do roku jubileuszowego. W roku jubileuszowym grunt przejdzie znowu w posiadanie dawnego właściciela.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ktoś sprzeda dom mieszkalny położony w mieście otoczonym murami, to będzie miał prawo do wykupu aż do końca roku sprzedaży: prawo wykupu będzie trwało cały 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dom nie będzie wykupiony przed upływem roku, wtedy dom zbudowany w mieście warownym przejdzie na zawsze w posiadanie nabywcy i jego potomków. Nie wyjdzie [z ich rąk] w roku jubileuszowym.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Domy we wsiach, które nie są otoczone murami, będą traktowane na równi z własnością gruntową, a więc będą podlegały wykupowi, a w roku jubileuszowym wyjdą [z rąk nabywcy].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się tyczy miast lewickich, to lewitom zawsze przysługuje prawo wykupu domów, które posiadają.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ktoś kupi od lewitów dom miejski, to posiadłość ta wyjdzie [z jego rąk] w roku jubileuszowym, bo domy miast lewickich są ich posiadłością pośród Izraelitów.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pole położone koło ich miast nie będzie podlegało sprzedaży, bo ono jest ich posiadłością wieczystą.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brat twój zubożeje i ręka jego osłabnie, to podtrzymasz go, aby mógł żyć z tobą przynajmniej jako przybysz i osadnik.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brał od niego odsetek ani lichwy. Będziesz się bał Boga swego i pozwolisz żyć bratu z 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mu dawał pieniędzy na procent. Nie będziesz mu dawał pokarmu na lichwę.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Pan, Bóg wasz, który wyprowadził was z ziemi egipskiej, aby dać wam ziemię Kanaan i aby być waszym Bogiem!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brat z powodu ubóstwa sprzeda się tobie, nie będziesz nakładał na niego pracy niewolniczej.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się z nim obchodził jak z najemnikiem albo jak z osadnikiem. Będzie służyć tobie tylko do roku jubileuszowego.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wyjdzie od ciebie razem ze swymi dziećmi i wróci do swojej rodziny, do posiadłości swoich przodków.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oni są moimi niewolnikami, których wyprowadziłem z ziemi egipskiej, nie powinni więc być sprzedawani jak niewolnicy.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się z nim obchodził srogo. Będziesz się bał swego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będziecie potrzebowali niewolników i niewolnic, to będziecie ich kupowali od narodów, które są naokoło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także kupowali dzieci przybyszów osiadłych wśród was, przybyszów i potomków ich, urodzonych w waszym kraju. Ci będą waszą własnością.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Zostawicie ich w dziedzictwie waszym synom, aby ich posiadali na własność, na zawsze. Będziecie ich uważać za niewolników. Ale z braćmi Izraelitami nie będziecie się obchodzili srogo.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przybysz osiadły u ciebie się wzbogaci, a brat twój zubożeje i sprzeda siebie przybyszowi osiadłemu u ciebie albo potomkowi przybysza,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ten, który się sprzedał, może być wykupiony. Jeden z braci jego wykupi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jego stryj albo syn jego stryja może go wykupić, albo którykolwiek z krewnych z jego rodziny wykupi go, albo też on sam siebie wykupi, jeżeli będzie go na to stać.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wspólnie ze swym nabywcą obliczy [czas] od roku, w którym sprzedał siebie, aż do roku jubileuszowego: cena, za którą się sprzedał, będzie odpowiednia do liczby lat. [Czas jego niewoli] będzie mu policzony za dni najemnika.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jeszcze dużo lat jest do jubileuszu, to odpowiednio do ich liczby zwiększy cenę wykupu.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jeżeli pozostaje niewiele lat do roku jubileuszowego, obliczy je i odpowiednio do liczby tych lat zapłaci swój wykup.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u ciebie jako najemnik, rok po roku. Nie będą się z nim srogo obchodzić w twej obecności.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zaś w ten sposób nie będzie wykupiony, to wyjdzie na wolność w roku jubileuszowym razem ze swoimi dziećmi.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Moimi bowiem niewolnikami są Izraelici. Oni są moimi niewolnikami, ci, których wyprowadziłem z ziemi egipskiej. Ja jestem Pan, wasz Bóg!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25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2024-05-23T06:26:59Z</dcterms:modified>
</cp:coreProperties>
</file>