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sobie czynili bożków, nie będziecie sobie stawiali posągów ani stel. Nie będziecie umieszczać w waszym kraju kamieni rzeźbionych, aby im oddawać pokłon, bo Ja jestem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Przestrzegać będziecie moich szabatów, czcić będziecie mój święty przybytek. Ja jestem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będziecie postępowali według moich ustaw i będziecie strzec przykazań moich oraz wprowadzać je w życie,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wam deszcz w swoim czasie, ziemia będzie przynosić plony, drzewo polne wyda owoc,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młocka przeciągnie się u was aż do winobrania, winobranie aż do siewu, będziecie jedli chleb do syta, będziecie mieszkać bezpiecznie w swoim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Krajowi udzielę pokoju, tak że będziecie się udawali na spoczynek bez obawy. Dzikie zwierzęta znikną z kraju. Miecz nie będzie przechodził przez wasz 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ścigać nieprzyjaciół, a oni padną przed wami pod mieczem,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pięciu waszych będzie ścigać całą setkę, a setka waszych - dziesięć tysięcy [nieprzyjaciół]. Wasi wrogowie padną przed wami pod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Zwrócę się ku wam, dam wam płodność, rozmnożę was, umocnię moje przymierze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jedli [zboże] z dawnych zapasów, a kiedy przyjdą nowe zbiory, usuniecie dawne.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Umieszczę wśród was mój przybytek i nie będę się wami brzydził.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chodził wśród was, będę waszym Bogiem, a wy będziecie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Pan, Bóg wasz, który wyprowadził was z ziemi egipskiej, abyście przestali być ich niewolnikami. Ja rozbiłem drągi waszego jarzma i dałem wam możność chodzenia z podniesioną głową.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nie będziecie Mnie słuchać i nie będziecie wykonywać tych wszystkich nakazów,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będziecie gardzić moimi ustawami, jeżeli będziecie się brzydzić moimi wyrokami, tak że nie będziecie wykonywać moich nakazów i złamiecie moje przymierze,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 Ja obejdę się z wami odpowiednio: ześlę na was straszne nieszczęście, wycieńczenie i gorączkę, które prowadzą do ślepoty i rujnują zdrowie. Wtedy na próżno będziecie siali wasze ziarno. Zjedzą je wasi nieprzyjaciele.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Zwrócę oblicze przeciwko wam, będziecie pobici przez nieprzyjaciół. Ci, którzy was nienawidzą, będą rządzili wami, a wy będziecie uciekać nawet wtedy, kiedy was nikt nie będzie ścigał.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i wtedy nie będziecie Mnie słuchać, będę nadal karał was siedmiokrotnie za wasze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Rozbiję waszą dumną potęgę, sprawię, że niebo będzie dla was jak z żelaza, a ziemia jak z brązu.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próżno będziecie się wysilać - wasza ziemia nie wyda żadnego plonu, a drzewo na ziemi nie da owoców.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[nadal] będziecie postępować Mi na przekór i nie zechcecie Mnie słuchać, ześlę na was siedmiokrotnie kary za wasze grzechy: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ześlę na was dzikie zwierzęta, które pożrą wasze dzieci, zniszczą bydło, zdziesiątkują was, tak że wasze drogi opustoszeją.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i wtedy nie poprawicie się i będziecie postępować Mi na przekór,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 Ja postąpię wam na przekór i będę was karał siedmiokrotnie za wasze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Ześlę na was miecz, który pomści złamanie przymierza. Jeżeli wtedy schronicie się do miast, ześlę zarazę pomiędzy was, tak że wpadniecie w ręce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Rozbiję wam podporę chleba, tak że dziesięć kobiet będzie piekło chleb w jednym piecu. Będą wam wydzielać chleb na wagę, tak że jedząc, nie będziecie syci.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i wtedy nie będziecie Mi posłuszni i będziecie postępować Mi na przekór,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 Ja z gniewem wystąpię przeciwko wam i ześlę na was siedmiokrotne kary za wasze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jedli ciała synów i córek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Zniszczę wasze wyżyny, rozbiję wasze stele słoneczne, rzucę wasze trupy na trupy waszych bożków, a dusza moja wami brzydzić się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Zamienię w ruiny wasze miasta, spustoszę wasze miejsca święte, nie będę wchłaniał przyjemnej woni waszych 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spustoszę ziemię, tak że będą się zdumiewać wasi wrogowie, którzy ją wezmą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 samych rozproszę między narodami, dobędę na was miecza, ziemia wasza będzie spustoszona, miasta wasze 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ziemia będzie obchodzić swoje szabaty przez wszystkie dni swego spustoszenia, a wy będziecie w kraju nieprzyjaciół. Wtedy ziemia będzie odpoczywać i obchodzić swoje szabaty.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wszystkie dni swego spustoszenia będzie obchodzić szabat, którego nie obchodziła w latach szabatowych, kiedy na niej mieszkaliście.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zaś tyczy tych, co pozostaną, ześlę na ich serca trwogę w ziemi nieprzyjaciół, będzie ich ścigać szmer unoszonego wiatrem liścia, będą uciekać jak od miecza, będą padać nawet wtedy, kiedy nikt nie będzie ich ścigał.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się przewracać jeden na drugiego, jak gdyby pod mieczem, chociaż nikt nie będzie ich ścigał. Nie będziecie mogli ostać się przed nieprzyjaciółmi.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Zginiecie między narodami, pochłonie was ziemia nieprzyjacielska.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pozostaną z was, zgniją z powodu swego przestępstwa na ziemiach nieprzyjacielskich, z powodu przestępstw swoich przodków zgniją, tak jak i 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uznają przestępstwo swoje i przestępstwo swoich przodków, to jest zdradę, którą popełnili względem Mnie, i to, że postępowali Mi na przekór,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wskutek czego Ja postępowałem na przekór im i zaprowadziłem ich do kraju nieprzyjacielskiego, ażeby upokorzyło się ich nieobrzezane serce i żeby zapłacili za swoje przestępstwo.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przypomnę sobie moje przymierze z Jakubem, przymierze z Izaakiem i przymierze z Abrahamem. Przypomnę sobie o tym i przypomnę o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przedtem ziemia będzie opuszczona przez nich i będzie spłacać swoje szabaty przez to, że będzie spustoszona z ich winy, a oni będą spłacać swoje przestępstwo, ponieważ odrzucili moje wyroki i brzydzili się moimi ustawami.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nawet wtedy, kiedy będą w kraju nieprzyjacielskim, nie odrzucę ich i nie będę się brzydził nimi do tego stopnia, żeby ich całkowicie zniszczyć i zerwać moje przymierze z nimi, bo Ja jestem Pan, ich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Przypomnę sobie na ich korzyść o przymierzu z ich przodkami, kiedy wyprowadziłem ich z ziemi egipskiej na oczach narodów, abym był ich Bogiem. Ja jestem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ustawy, wyroki i prawa, które Pan ustanowił między sobą a Izraelitami na górze Synaj za pośrednictwem Mojżesza.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2024-05-24T14:29:07Z</dcterms:modified>
</cp:coreProperties>
</file>