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tak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 Izraelitom: Jeżeli ktoś przez nieuwagę zgrzeszy przeciwko jednemu z przykazań Pana zabraniających jakiejś czynności, to jest postąpi wbrew jednemu z przykazań,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ten grzech popełni namaszczony kapłan, tak że jego wina spada na lud, to złoży Panu jako ofiarę przebłagalną za grzech, który popełnił, młodego cielca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 cielca przed wejście do Namiotu Spotkania, wobec Pana, położy rękę na głowie cielca i zabiją cielca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namaszczony kapłan weźmie trochę krwi cielca i wniesie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umoczy kapłan palec we krwi, i pokropi krwią siedem razy przed Panem, to jest przed zasłoną Miejsca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pomaże kapłan krwią rogi ołtarza wonnego kadzenia, który stoi wobec Pana w Namiocie Spotkania. Całą zaś krew cielca wyleje na podstawę ołtarza całopalenia, który stoi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oddzieli cały tłuszcz od cielca ofiary przebłagalnej, a mianowicie tłuszcz, który okrywa wnętrzności, i cały tłuszcz, który jest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obie nerki wraz z tłuszczem, który jest nad nimi, który sięga aż do lędźwi, a także płat tłuszczu, który jest na wątrobie - przy nerkach go oddzieli,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oddziela się tłuszcz cielca przy ofierze biesiadnej. Wtedy kapłan zamieni to wszystko w dym na ołtarzu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Skórę zaś cielca, całe jego mięso, jego głowę, jego nogi, jego wnętrzności i zawartość jelit,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słowem całego cielca, każe wynieść poza obóz, na miejsce czyste, gdzie wysypują popiół. Tam go spalą na drwach, w ogniu. Będzie spalony na miejscu, gdzie wysypują 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cała społeczność Izraela zawini przez nieuwagę i sprawa ta będzie ukryta przed oczami zgromadzenia, mianowicie to, że uczynili coś sprzecznego z przykazaniami Pana i w ten sposób zawinili,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grzech, który popełnili, wyjdzie na jaw, to zgromadzenie przyprowadzi przed Namiot Spotkania młodego cielca jako ofiarę przebłagalną.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społeczności położą ręce na głowie cielca przed Panem, i ten cielec będzie zabity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Namaszczony kapłan wniesie do Namiotu Spotkania część krwi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umoczy palec we krwi i pokropi siedem razy wobec Pana, to jest przed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Pomaże także krwią rogi ołtarza, który jest wobec Pana w Namiocie Spotkania. Całą zaś krew wyleje na podstawę ołtarza całopalenia, który stoi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jego tłuszcz oddzieli od niego i zamieni w dym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postąpi z tym cielcem tak samo, jak postąpił z poprzednio wspomnianym cielcem ofiary przebłagalnej. Tak z nim postąpi. W ten sposób kapłan dokona za nich przebłagania i będzie im [wina] odpuszczona.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wyniosą tego cielca poza obóz i spalą, tak jak spalono pierwszego cielca. To jest ofiara przebłagalna za społeczność.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zgrzeszy naczelnik rodu i przez nieuwagę przestąpi jedno z przykazań Pana, Boga swego, i w ten sposób zawini,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zwróci mu się uwagę na jego grzech, który popełnił, to przyprowadzi w darze kozła, samca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 rękę na głowie kozła, i zabiją go na miejscu, gdzie zabija się ofiary całopalne wobec Pana. To jest ofiara przebłagalna.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umoczy palec we krwi ofiary przebłagalnej i pomaże nią rogi ołtarza ofiar całopalnych. Całą krew wyleje na podstawę ołtarza całopalenia,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tłuszcz zamieni w dym na ołtarzu, tak jak tłuszcz ofiary biesiadnej. W ten sposób kapłan dokona przebłagania za grzech naczelnika rodu, a będzie mu odpuszczony.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jakiś człowiek spośród ludności kraju zgrzeszy przez nieuwagę, przestąpi jedno z przykazań Pana, i w ten sposób zawini,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zwróci mu się uwagę na jego grzech, który popełnił, to przyprowadzi w darze za swój grzech kozę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położy rękę na głowie ofiary przebłagalnej i zabije ją na miejscu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umoczy palec we krwi i pomaże nią rogi ołtarza całopalenia. Całą krew wyleje na podstawę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oddzieli cały tłuszcz, tak jak był oddzielony tłuszcz ofiary biesiadnej. Kapłan zamieni to w dym na ołtarzu jako woń miłą Panu. W ten sposób kapłan dokona przebłagania za niego, i grzech będzie mu odpuszczony.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chce złożyć w darze owcę jako ofiarę przebłagalną, to przyprowadzi owcę bez skazy,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głowie ofiary przebłagalnej i zabije ją jako ofiarę przebłagalną na miejscu, gdzie się zabija ofiary całopalne.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umoczy palec we krwi ofiary przebłagalnej i pomaże nią rogi ołtarza całopalenia. Całą krew wyleje na podstawę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2024-06-04T13:24:54Z</dcterms:modified>
</cp:coreProperties>
</file>