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zgrzeszy przez to, że usłyszawszy zaklęcie i mogąc zaświadczyć o przestępstwie, które widział lub znał, nie uczyni tego i w ten sposób zawini,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 ktoś dotknie się czegoś nieczystego, na przykład padliny nieczystego dzikiego zwierzęcia albo padliny nieczystego domowego zwierzęcia, albo padliny nieczystego małego zwierzęcia, i nie uświadomi sobie tego, że stał się nieczysty i winny,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 ktoś dotknie się jakiejś nieczystości ludzkiej, jakiejkolwiek rzeczy, która może uczynić nieczystym, i z początku nie uświadomi sobie tego, a potem spostrzeże, iż zawinił,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 ktoś przysięga lekkomyślnie wargami na zło albo na dobro, tak jak to bywa, iż człowiek lekkomyślnie przysięga, i z początku nie uświadamia sobie tego, a potem spostrzeże, iż zawinił przez jedną z tych rzeczy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ktoś zawini przez jeden z tych [czynów], to niech wyzna, że przez to zgrzeszył.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przyniesie [jako] ofiarę zadośćuczynienia dla Pana za swój grzech - samicę spośród drobnego bydła, owcę lub kozę, na ofiarę przebłagalną. A kapłan dokona przebłagania za jego grzech.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jest tak ubogi, że nie może przynieść owcy, to jako ofiarę zadośćuczynienia za grzech, który popełnił, przyniesie dwie synogarlice albo dwa młode gołębie dla Pana, jednego jako ofiarę przebłagalną, drugiego jako ofiarę całopalną.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Przyniesie ją kapłanowi, a ten ofiaruje najpierw tego gołębia, który jest przeznaczony na ofiarę przebłagalną. Ukręci mu głowę przy karku, ale jej nie oddzieli.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pokropi ścianę ołtarza krwią ofiary przebłagalnej. Reszta krwi będzie wyciśnięta na podstawę ołtarza. To jest ofiara przebłagalna.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gołębia złoży jako ofiarę całopalną według przepisu. W ten sposób kapłan dokona przebłagania za grzech, który tamten popełnił, a będzie mu odpuszczony.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jest tak ubogi, że nie może ofiarować nawet dwu synogarlic albo dwóch młodych gołębi, to przyniesie w darze ofiarnym za grzech dziesiątą część efy najczystszej mąki jako ofiarę przebłagalną, ale nie poleje jej oliwą ani nie położy na niej kadzidła, bo to jest ofiara przebłagalna.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Przyniesie to kapłanowi. Kapłan weźmie z tego pełną garść jako pamiątkę i zamieni w dym na ołtarzu przy ofiarach spalanych dla Pana. To jest ofiara przebłagalna.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kapłan dokona przebłagania za grzech, który tamten popełnił przeciwko jednemu z tych przykazań, a będzie mu odpuszczony. Kapłan otrzyma swoją część, tak jak przy ofierze pokarmowej.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powiedział do Mojżesza: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popełni nieuczciwość i zgrzeszy przez nieuwagę, przywłaszczając sobie rzeczy poświęcone Panu, to przyprowadzi, jako swoje zadośćuczynienie dla Pana, barana bez skazy, wziętego spośród drobnego bydła, wycenionego na kilka syklów srebrnych według sykla z przybytku na ofiarę zadośćuczynienia.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sobie grzesznie przywłaszczył z rzeczy poświęconych, zwróci, dodając ponadto jedną piątą wartości, i odda to kapłanowi. W ten sposób kapłan dokona przebłagania za niego, ofiarując za niego barana zadośćuczynienia, a grzech będzie mu odpuszczony.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zgrzeszy, czyniąc coś wbrew zakazom Pana i nie będąc tego świadom, a stanie się winny i odpowiedzialny za zło,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przyprowadzi kapłanowi barana bez skazy, wziętego spośród drobnego bydła, ocenionego jako ofiara zadośćuczynienia. Wtedy kapłan dokona przebłagania za jego winę, którą tamten zaciągnął przez nieuwagę, nieświadomie, a grzech będzie mu odpuszczony.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ofiara zadośćuczynienia, bo naprawdę zawinił wobec Pana.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 Rozdział 5</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2024-05-30T07:04:43Z</dcterms:modified>
</cp:coreProperties>
</file>