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Pan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Aarona i jego synów, szaty, olej namaszczenia, cielca na ofiarę przebłagalną, dwa barany i kosz chlebów przaśnych.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zgromadź całą społeczność przed wejściem do Namiotu Spotkania.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uczynił tak, jak mu Pan nakazał, i społeczność zgromadziła się przed wejściem do Namiotu Spotkania.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Mojżesz powiedział do społeczności: Oto, co mi Pan kazał uczynić!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kazał się przybliżyć Aaronowi i jego synom i obmył ich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Ubrał go w tunikę, przepasał go ozdobnym pasem, włożył na niego wierzchnią szatę, na niej umieścił jeszcze efod, opasał go przepaską efodu i przymocował go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umieścił na nim pektorał i włożył do pektorału urim i tummim.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Włożył mu na głowę tiarę i przymocował na przedniej stronie tiary złotą ozdobę w kształcie kwiatu, święty diadem, tak jak Pan nakazał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Mojżesz wziął olej namaszczenia, namaścił przybytek wraz ze wszystkim, co w nim było, i poświęcił te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pokropił nim siedem razy ołtarz i namaścił ołtarz razem z całym jego sprzętem, również kadź na wodę i jej podstawę, aby je poświęcić.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wylał olej namaszczenia na głowę Aarona i namaścił go, aby go poświęcić.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Mojżesz kazał przybliżyć się synom Aarona, przyodział ich w tuniki, przepasał ich ozdobnymi pasami i okrył ich głowy mitrami, tak jak Pan nakazał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przyprowadzono cielca na ofiarę przebłagalną. Aaron i jego synowie położyli ręce na głowie cielca, ofiary przebłagalnej.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zabił go, wziął jego krew i palcem pomazał nią rogi ołtarza dokoła - w ten sposób oczyścił ołtarz. Całą krew wylał na podstawę ołtarza i tak poświęcił go, aby dokonać na nim obrzędu przebłagania.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cały tłuszcz, który jest na wnętrznościach, i płat tłuszczu, który okrywa wątrobę, jak również i obie nerki wraz z ich tłuszczem. Mojżesz zamienił je w dym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cielca razem ze skórą, mięsem i zawartością jelit spalił w ogniu poza obozem, tak jak Pan nakazał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przyprowadzono barana na ofiarę całopalną. Aaron i jego synowie położyli ręce na głowie barana.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zabił go i pokropił krwią ołtarz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Mojżesz pokrajał barana na części i zamienił w dym głowę, części i tłuszcz.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Mojżesz obmył wodą wnętrzności i nogi barana i zamienił w dym całego barana na ołtarzu. To było całopalenie, miła woń, ofiara spalana dla Pana, tak jak Pan nakazał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przyprowadzono drugiego barana, barana [ofiary] wprowadzenia w czynności kapłańskie. Aaron i jego synowie położyli ręce na głowie barana.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zabił go, wziął trochę jego krwi i pomazał nią wierzch prawego ucha Aarona, kciuk jego prawej ręki i duży palec jego prawej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Mojżesz kazał się przybliżyć synom Aarona i pomazał krwią wierzchy ich prawych uszu, kciuki ich prawych rąk i duże palce ich prawych nóg. I pokropił Mojżesz krwią ołtarz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tłuszcz, ogon i cały tłuszcz, który jest na wnętrznościach, wraz z płatem tłuszczu, który okrywa wątrobę, a także obie nerki z ich tłuszczem i prawą łopatkę.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kosza chlebów przaśnych, który stoi przed Panem, wziął jeden chleb przaśny, jeden placek rozrobiony oliwą i jeden podpłomyk. Umieścił je na kawałkach tłuszczu i na prawej łopatce.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położył to wszystko na dłoniach Aarona i na dłoniach jego synów i wykonał nimi gest kołysania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Mojżesz wziął to wszystko z ich dłoni i zamienił w dym na ołtarzu przy całopaleniu. To była ofiara wprowadzenia w czynności kapłańskie, miła woń, ofiara spalana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wziął mostek i wykonał nim gest kołysania przed Panem. To była część należna Mojżeszowi z barana [ofiary] wprowadzenia w czynności kapłańskie, jak Pan nakazał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Mojżesz wziął trochę oleju namaszczenia i trochę krwi z ołtarza i pokropił nią Aarona i jego szaty, a z nim jego synów i ich szaty. Tak poświęcił Aarona z jego szatami i z nim jego synów z ich szatami.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Mojżesz powiedział do Aarona i do jego synów: Ugotujcie mięso przy wejściu do Namiotu Spotkania. Tam zjedzcie je z chlebem, który jest w koszu ofiary wprowadzenia w czynności kapłańskie. Tak mi nakazano w słowach: Aaron i jego synowie będą je spożywali.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Resztę mięsa i chleba spalicie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wejścia do Namiotu Spotkania nie będziecie odchodzić przez siedem dni, aż do dnia, kiedy skończą się dni waszego wprowadzania w czynności kapłańskie, bo przez siedem dni będziecie w nie wprowadzani.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dzisiaj uczyniono, tak Pan nakazał czynić, aby dokonać za was przebłagania.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dzień i noc będziecie trwać u wejścia do Namiotu Spotkania oraz zachowacie zarządzenia Pana, abyście nie pomarli. Taki nakaz otrzymałem.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Aaron i jego synowie uczynili to wszystko, co Pan nakazał im przez Mojżesza.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2024-05-28T17:46:09Z</dcterms:modified>
</cp:coreProperties>
</file>