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Pan oznajmił Jeremiaszowi: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słów tego przymierza i mówcie do mężów Judy oraz do mieszkańców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Powiesz im: Tak mówi Pan, Bóg Izraela: Przeklęty człowiek, który nie słucha słów tego przymierza,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jakie dałem przodkom waszym, gdy wyprowadzałem ich z Egiptu, z pieca do topienia żelaza, mówiąc: Słuchajcie głosu mojego i postępujcie według tego, co wam rozkazałem! Będziecie moim ludem, Ja zaś będę waszym Bogiem,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mógł wypełnić przysięgę złożoną przodkom waszym, że dam im ziemię opływającą w mleko i miód, jaką dzisiaj macie. A ja odpowiedziałem: Niech się tak stanie,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mnie: Obwieść wszystkie te słowa w miastach judzkich i na ulicach Jerozolimy. Słuchajcie słów tego przymierza i wypełniajcie 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usilnie pouczałem waszych przodków od dnia, gdy wyprowadziłem ich z ziemi egipskiej, aż do dnia dzisiejszego, bezustannie napominając: Słuchajcie głosu mojego!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jednak nie usłuchali ani nie nakłonili ucha. Każdy postępował według zatwardziałości swego przewrotnego serca. Wypełniłem więc na nich wszystkie słowa tego przymierza, jakie nakazałem im zachować, a którego oni nie zachowali.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mnie: Powstał spisek między mężami Judy i mieszkańcami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Powrócili do grzechów swoich dawnych przodków, którzy wzbraniali się słuchać moich słów. Poszli i oni za cudzymi bogami, by im służyć; dom Izraela i dom Judy złamały przymierze, które zawarłem z ich przodkami.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Pan: Oto sprowadzę na nich nieszczęście, którego nie będą mogli uniknąć; będą do Mnie wołali, ale ich nie wysłucham.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Mogą pójść miasta judzkie i mieszkańcy Jerozolimy, by wzywać bogów, którym palili kadzidło; wcale ich jednak nie wysłuchają w czasie ich 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ile masz miast, tyle też bogów, Judo! Ile ma ulic Jerozolima, tyle wznieśliście ołtarzy Hańbie, ołtarzy kadzielnych dla 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nie wstawiaj się za tym narodem i nie zanoś za niego błagalnych modłów, bo ich nie wysłucham, gdy będą do Mnie wołać w czasie swego 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chce oblubienica moja w mym domu? Wypełniłaś swój plan przewrotny. Czy modlitwy i mięso ofiarne mogą odwrócić od ciebie twoje nieszczęście, tak że się kiedyś uradujesz?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Zielonym drzewem oliwnym, zdobnym w piękne owoce, nazwał cię Pan. Na głos wielkiego szumu rozpalił się nad nim płomień i spłonęły jego gałęzie.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Zastępów, który cię zasadził, zawyrokował o twoim nieszczęściu na skutek przestępstwa domu Izraela i domu Judy; popełnili je na własną szkodę, drażniąc Mnie ofiarowaniem kadzidła Baalowi.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mnie pouczył i zrozumiałem; wtedy przejrzałem ich postępki.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jak potulny baranek, którego prowadzą na zabicie, nie wiedziałem, że powzięli przeciw mnie zgubne plany: Zniszczmy drzewo w pełni jego sił, zgładźmy go z ziemi żyjących, a jego imienia niech już nikt nie wspomina!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 Zastępów jest sprawiedliwym sędzią, bada nerki i serce. Chciałbym zobaczyć Twoją pomstę na nich, albowiem Tobie powierzam moją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przeciw mężom z Anatot, którzy nastają na twoje życie, mówiąc: Nie będziesz prorokował w imię Pana, byś nie zginął z naszej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Zastępów: Oto ich ukarzę. Młodzieńcy ich poniosą śmierć od miecza, synowie ich i córki umrą z 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z nich nie pozostanie, bo sprowadzę klęskę na mężów z Anatot w roku ich nawiedzenia.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2024-05-28T09:47:05Z</dcterms:modified>
</cp:coreProperties>
</file>