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Jeremiasza, głoszącego te słowa, Paszchur, syn Imera, kapłan, który był głównym zwierzchnikiem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Paszchur poddać chłoście proroka Jeremiasza i zakuć go w kłodę, która się znajdowała w Górnej Bramie Beniamina,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zaś dnia uwolnił Paszchur Jeremiasza z kłody. Wtedy rzekł Jeremiasz do niego: Już Pan nie nazywa cię Paszchur, lecz Magor Missabib.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Pan: Oto uczynię ciebie postrachem dla ciebie samego i dla wszystkich twych przyjaciół. Padną od miecza swych wrogów, a twoje oczy będą na to patrzeć. Całą ziemię Judy wydam w ręce króla babilońskiego. Uprowadzi ich na wygnanie do Babilonu i będzie ich zabijał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też wszystkie bogactwa tego miasta, cały jego dorobek, wszystkie jego drogocenne rzeczy, wszystkie skarby królów judzkich oddam w ręce ich nieprzyjaciół, by je złupili, zabrali i wywieźli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Paszchurze, i wszyscy twoi domownicy pójdziecie do niewoli. Pójdziesz do Babilonii, tam umrzesz i zostaniesz pochowany ty i wszyscy twoi najbliżsi, którym przepowiadałeś kłamliwie.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Uwiodłeś mnie, Panie, a ja pozwoliłem się uwieść; ujarzmiłeś mnie i przemogłeś. Stałem się codziennym pośmiewiskiem, wszyscy mi urągają.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ilekroć mam zabierać głos, muszę obwieszczać: Gwałt i ruina! Tak, słowo Pańskie stało się dla mnie codzienną zniewagą i pośmiewiskiem.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sobie: Nie będę Go już wspominał ani mówił w Jego imię! Ale wtedy zaczął trawić moje serce jakby ogień, żarzący się w moim ciele. Czyniłem wysiłki, by go stłumić, lecz nie potrafiłem.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słyszałem oszczerstwo wielu: Trwoga dokoła! Donieście, donieśmy na niego! Wszyscy zaprzyjaźnieni ze mną wypatrują mojego upadku: Może on da się zwieść, tak że go zwyciężymy i wywrzemy pomstę na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jest przy mnie jako potężny mocarz; dlatego moi prześladowcy ustaną i nie zwyciężą. Będą bardzo zawstydzeni swoją porażką, okryci wieczną i niezapomnianą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Zastępów, Ty, który doświadczasz sprawiedliwego i który patrzysz na nerki i serce, dozwól, bym zobaczył Twoją pomstę na nich. Tobie bowiem powierzyłem swą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Panu, wysławiajcie Pana! Uratował bowiem życie ubogiego z ręki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przeklęty dzień, w którym się urodziłem! Dzień, w którym urodziła mnie matka moja, niech nie będzie błogosławiony!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przeklęty człowiek, który powiadomił ojca mojego: Urodził ci się syn, chłopiec! - sprawiając mu wielką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ów człowiek podobny do miast, które Pan zniszczył bez miłosierdzia! Niech słyszy krzyk z rana, a wrzawę wojenną w południe!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zabił mnie bowiem w łonie matki: wtedy moja matka stałaby się moim grobem, a łono jej wiecznie brzemiennym.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wyszedłem z łona matki? Czy żeby oglądać nędzę i utrapienie i dokonać dni moich wśród hańby?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2024-06-05T06:05:01Z</dcterms:modified>
</cp:coreProperties>
</file>