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pasterzom, którzy prowadzą do zguby i rozpraszają owce z mojego pastwiska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Bóg Izraela, o pasterzach, którzy mają paść mój naród: Wy rozproszyliście moje owce, rozpędziliście i nie zajęliście się nimi. Oto Ja się zajmę nieprawością waszych uczynków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zbiorę Resztę mych owiec ze wszystkich krajów, do których je wypędziłem. Sprowadzę je na ich pastwisko, aby były płodne i liczne.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Ustanowię zaś nad nimi pasterzy, by je paśli; i nie będą się już więcej lękać ani trwożyć, ani nie trzeba będzie szukać którejkolwiek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nadchodzą dni - wyrocznia Pana - kiedy wzbudzę Dawidowi Odrośl sprawiedliwą. Będzie panował jako król, postępując roztropnie, i będzie wykonywał prawo i sprawiedliwość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dniach Juda dostąpi zbawienia, a Izrael będzie mieszkał bezpiecznie. To zaś będzie imię, którym go będą nazywać: Pan naszą 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właśnie nadchodzą dni - wyrocznia Pana - kiedy nie będą już mówić: Na życie Pana, który wyprowadził synów Izraela z ziemi egipskiej,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raczej: Na życie Pana, który wyprowadził i przywrócił pokolenie domu Izraela z ziemi północnej i ze wszystkich ziem, po których ich rozproszył; tak że będą mogli mieszkać na swej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prorokach. Rozdziera się serce we mnie, wszystkie moje członki ogarnia drżenie, jestem jak człowiek pijany, jak człowiek przesycony winem - z powodu Pana i Jego świętych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Kraj bowiem przepełniony jest cudzołożnikami tak, cały kraj pogrążony jest w smutku z powodu przekleństwa, wyschły pastwiska stepowe, ich zabiegi zmierzają ku złemu, ich siłą jest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nawet prorok, nawet kapłan postępują haniebnie, nawet w moim domu znalazłem ich nieprawość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ich droga będzie dla nich gruntem śliskim, na którym się potkną w ciemnościach i upadną. Albowiem ześlę na nich nieszczęście w roku, w którym ich nawiedzę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wśród proroków Samarii widziałem szaleństwo: prorokowali w imię Baala i zwodzili mój naród,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wśród proroków Jerozolimy widziałem obrzydliwość: cudzołóstwo, zatwardziałość w kłamstwie i popieranie złoczyńców, przy czym nikt się nie nawraca ze swej niegodziwości. Stali się oni wszyscy dla Mnie jakby Sodomą, a mieszkańcy ich jakby Gomorą.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Zastępów o prorokach: Oto dam im za pokarm piołun, a za napój wodę zatrutą. Albowiem od proroków z Jerozolimy rozeszła się niegodziwość po całym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Nie słuchajcie proroków, którzy wam przepowiadają, wprowadzając was w błąd; zwiastują wam urojenia swego serca, nie zaś to, co pochodzi z ust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stale tym, co uwłaczają słowu Pana: Będziecie zażywać pomyślności. Wszystkich zaś tych, co idą za popędem serca, zapewniają: Nie spotka was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stał w radzie Pana, widział i słyszał Jego słowo? Kto nadsłuchiwał Jego słowa i usłyszał 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nawałnica Pańska, gniew powstaje, burza szaleje, spada na głowę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ustanie gniew Pana, dopóki nie wykona On i nie urzeczywistni zamysłów swego serca. Przy końcu dni zrozumiecie to w 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posłałem tych proroków, lecz oni biegają; nie mówiłem do nich, lecz oni prorokują.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stali w mojej radzie, głosiliby moje słowa mojemu narodowi i nawróciliby go ze złej drogi oraz z przewrotnego postępowania.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jestem Bogiem z bliska - wyrocznia Pana - a z daleka nie jestem Bogiem?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się człowiek ukryć w zakamarkach, tak bym go nie widział? - wyrocznia Pana. Czy nie wypełniam nieba i 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to, co mówią prorocy, którzy prorokują fałszywie w moim imieniu: ”Miałem sen, miałem sen!”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będzie tak w sercach proroków przepowiadających kłamliwie i przepowiadających złudy własnych serc?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Zmierzają ku temu, by przez sny swoje, które jeden drugiemu opowiada, poszło w niepamięć moje imię u mojego ludu, podobnie jak zapomnieli mego imienia dla Baala ich przodkowie.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Prorok, który ma sen, niech opowiada swój sen! Kto miał moje słowo, niech wiernie opowiada moje słowo! Co ma wspólnego słoma z ziarnem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moje słowo nie jest jak ogień - wyrocznia Pana - czy nie jest jak młot kruszący skałę?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dlatego się zwrócę przeciw prorokom - wyrocznia Pana - którzy kradną sobie nawzajem moje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się zwrócę przeciw prorokom - wyrocznia Pana - którzy używają swego własnego języka, by wypowiadać wyrocznie.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się zwrócę przeciw tym, co jako proroctwa głoszą sny kłamliwe - wyrocznia Pana. Opowiadają je i zwodzą mój lud kłamstwami i chełpliwością. Nie posłałem ich ani nie dawałem polecenia; w niczym też nie są użyteczni dla tego narodu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ten naród albo prorok, albo kapłan cię zapyta: Jakie jest brzemię Pańskie? odpowiesz im: Wy jesteście brzemieniem, bo odrzuciłem was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proroka, kapłana czy lud ktokolwiek powie ”brzemię Pańskie”, ukarzę wraz z jego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będziecie mówić każdy do swego przyjaciela i każdy do swego brata: Co odpowiedział Pan? lub: Co mówił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wspominajcie już więcej brzemienia Pańskiego, inaczej bowiem mówiącemu brzemieniem stanie się jego własne słowo, gdyż odwróciliście sens słów Boga żywego, Pana Zastępów,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należy mówić do proroka: Co odpowiedział ci Pan? lub: Co mówił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Jeślibyście mimo to mówili ”brzemię Pańskie”, to wtedy tak mówi Pan: Ponieważ używacie tego wyrażenia ”brzemię Pańskie”, mimo że wam zakazałem mówić ”brzemię Pańskie”,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właśnie uniosę was zupełnie [jak brzemię] i wyrzucę sprzed mojego oblicza, was i miasto, które dałem wam i waszym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Okryję was wieczną niesławą, wieczną hańbą, która nigdy nie ulegnie zapomnieniu.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2024-05-29T03:49:40Z</dcterms:modified>
</cp:coreProperties>
</file>