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pokazał mi w widzeniu: Oto dwa kosze fig ustawione przed świątynią, gdy już Nabuchodonozor, król babiloński, uprowadził z Jerozolimy na wygnanie do Babilonu Jechoniasza, syna Jojakima, króla judzkiego, oraz przywódców judzkich, także kowali i ślusarzy.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kosz zawierał wyborne figi, jakimi są wczesne figi, drugi natomiast kosz zawierał figi zepsute, tak zepsute, że się nie nadawały do jedzenia.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zaś powiedział do mnie: Co widzisz, Jeremiaszu? Odpowiedziałem: Figi. Figi wyborne są bardzo dobre, a złe są zepsute, tak zepsute, że nie można już ich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otrzymałem następujące słowo Boże: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Bóg Izraela: Jak na te wyborne figi, tak patrzę życzliwie na mieszkańców Judy uprowadzonych w niewolę, których wysłałem z tego miejsca do ziemi Chaldejczyków - dla ich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Skieruję wzrok na nich dla ich dobra, sprowadzę ich do tego kraju, odbuduję ich, by więcej nie rujnować.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im serce zdolne do poznania Mnie, że Ja jestem Pan. Oni będą moim narodem, Ja zaś będę ich Bogiem, ponieważ całym sercem powrócą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jak się czyni z bezwartościowymi figami, których nie można jeść, bo są niedobre, tak samo - tak mówi Pan - postąpię z Sedecjaszem, królem judzkim, z jego przywódcami, z tymi mieszkańcami Jerozolimy, co pozostali w tej ziemi, oraz z tymi, co mieszkają w Egipcie.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z nich postrach i przykład klęski dla wszystkich królestw ziemi, hańbę, przysłowie, pośmiewisko i przekleństwo po wszystkich miejscach, gdzie ich rozproszyłem.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Ześlę na nich miecz, głód i zarazę, dopóki nie znikną z powierzchni ziemi, którą dałem im i ich przodkom.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2024-05-28T21:30:44Z</dcterms:modified>
</cp:coreProperties>
</file>