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Pan oznajmił Jeremiaszowi w dziesiątym roku [panowania] Sedecjasza, króla judzkiego, to jest w osiemnastym roku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wojsko króla babilońskiego oblegało Jerozolimę, a prorok Jeremiasz znajdował się jako więzień w wartowni pałacu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Umieścił go tam pod strażą Sedecjasz, król judzki, zarzucając mu: Dlaczego prorokowałeś tymi słowami: Tak mówi Pan: Oto wydam to miasto w ręce króla babilońskiego i zdobędzie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 zaś, król judzki, nie ujdzie Chaldejczykom; wydam go bowiem na pewno w ręce króla babilońskiego, tak że będzie z nim mówił twarzą w twarz i zobaczy go oko w 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uprowadzi Sedecjasza do Babilonu, by tam przebywał, dopóki go nie nawiedzę - wyrocznia Pana. Jeśli będziecie walczyli z Chaldejczykami, doznacie niepowodzenia.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powiedział: Pan skierował do mnie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Chanameel, syn Szalluma, twego stryja, idzie do ciebie, by ci powiedzieć: Kup sobie moje pole w Anatot, ty bowiem posiadasz rodzinne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Kupiłem więc od Chanameela, syna mojego stryja, pole w Anatot i zapłaciłem mu należność: siedemnaście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Spisałem więc kontrakt, zapieczętowałem, wziąłem świadków i odważyłem srebro na wadze.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wziąłem kontrakt kupna, dokument zapieczętowany - według przepisów prawnych - oraz otwarty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kontrakt kupna Baruchowi, synowi Neriasza, syna Machsejasza, w obecności Chanameela, syna mojego stryja, i w obecności świadków, podpisanych w kontrakcie kupna, i w obecności wszystkich mieszkańców Judy przebywających w wartowni.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Poleciłem zaś Baruchowi w ich obecności,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Weź te dokumenty, kontrakt kupna zapieczętowany i ten, który jest otwarty, i umieść je w glinianym naczyniu, by się zachowały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Zastępów, Bóg Izraela: Będą jeszcze w tym kraju kupować domy,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do Pana po oddaniu kontraktu kupna Baruchowi, synowi Neriasza,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 Boże, oto stworzyłeś niebo i ziemię wielką swoją mocą i wyciągniętym ramieniem. Nie ma nic niemożliwego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co okazujesz łaskawość tysiącom, lecz karzesz grzechy ojców, [oddając zapłatę] w zanadrze ich potomków, Boże mocny, którego imię jest Pan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Potężny jesteś w radzie i wielki w czynie. Oczy Twoje są otwarte na wszystkie czyny ludzkie, by oddać każdemu według jego postępowania i według owoców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Czyniłeś znaki i cuda w ziemi egipskiej, [i czynisz] aż do dziś w Izraelu i wśród ludzi; wyrobiłeś sobie imię, jakie posiadasz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Wyprowadziłeś naród swój, Izraela, z ziemi egipskiej wśród znaków i cudów, potężną ręką, wyciągniętym ramieniem i wśród wielkiej trwogi.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tę ziemię, którą przyrzekłeś uroczyście dać ich przodkom - ziemię opływającą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i wzięli ją w posiadanie, ale nie słuchali Twego głosu, nie postępowali zgodnie z Twym prawem, nie spełniali tego wszystkiego, co im nakazałeś. Dlatego sprowadziłeś na nich wszystkie te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wały oblężnicze podchodzą pod miasto, by je zdobyć. Miasto zaś przez miecz, głód i zarazę będzie wydane w ręce Chaldejczyków nacierających na nie. Wypełniło się, co zapowiedziałeś: oto sam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 Boże, powiedziałeś: Kup sobie pole za pieniądze, zawołaj świadków! Tymczasem miasto zostanie wydane w 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skierował do Jeremiasza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jestem Pan, Bóg wszelkiego ciała. Czy jest może dla Mnie coś niemożliwego?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wydam to miasto w ręce Chaldejczyków i w ręce Nabuchodonozora, króla babilońskiego, a zdobędzie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Wkroczą do niego Chaldejczycy nacierający na to miasto, podłożą ogień pod to miasto i spalą je: domy, w których składano na dachach ofiary Baalowi oraz wylewano płyny na ofiarę innym bogom, by Mnie obrażać.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swej młodości synowie Izraela i synowie Judy czynili jedynie zło wobec Mnie istotnie, synowie Izraela jedynie obrażali Mnie dziełami swych rąk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powodem gniewu i oburzenia było dla Mnie to miasto od dnia, gdy je zbudowano, aż do dziś, przeto muszę je usunąć sprzed mojego oblicza,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całej nieprawości Izraela i Judy, jakiej się dopuszczali, by Mnie drażnić: oni, ich królowie, dostojnicy, kapłani i prorocy, tak mieszkańcy Judy, jak mieszkańcy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Obrócili się do Mnie tyłem, a nie twarzą, i mimo że ich pouczałem niestrudzenie, nie chcieli usłuchać ani przyjąć upomnienia.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domu, nad którym wzywano mojego imienia, umieścili swe obrzydliwe bożki, by go zbezcześcić.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zbudowali wyżyny Baala w dolinie Ben-Hinnom, by ofiarować swych synów i swoje córki ku czci Molocha. Nie poleciłem im tego ani Mi na myśl nie przyszło, by można czynić coś tak odrażającego i doprowadzać Judę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tak mówi Pan, Bóg Izraela, o tym mieście, o którym wy mówicie, że będzie wydane w ręce króla babilońskiego przez miecz, głód i zarazę.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ich ze wszystkich krajów, do których ich wypędziłem w przystępie gniewu i wielkiego oburzenia. Sprowadzę ich na to miejsce i pozwolę im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moim narodem, Ja zaś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jedno serce i jedną zasadę postępowania, by się Mnie zawsze bali dla dobra swego i swoich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zaś z nimi przymierze wieczne, na mocy którego nie przestanę im wyświadczać dobra. Napełnię ich serca moją bojaźnią, by się już nie odwracali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Cieszyć się będę, wyświadczając im dobrodziejstwa, osadzę ich na stałe na tej ziemi - z całego mego serca i z całej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Jak sprowadziłem na ten naród to wielkie nieszczęście, tak sprowadzę na nich wszelkie dobrodziejstwo, jakie im przyrzekłem.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jeszcze nabywać pola w tej krainie, o której mówicie: Jest ona pustkowiem bez ludzi i zwierząt, poddanym władzy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kupować pola za pieniądze, będą spisywać kontrakty, pieczętować, zwoływać świadków z ziemi Beniamina, w okolicach Jerozolimy, w miastach judzkich, w miastach górskich, w miastach nizinnych i w miastach południowych, bo odmienię ich los - wyrocznia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2024-05-23T14:25:17Z</dcterms:modified>
</cp:coreProperties>
</file>