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Szefatiasz, syn Matana, Godoliasz, syn Paszchura, Jukal, syn Szelemiasza, i Paszchur, syn Malkiasza, usłyszeli słowa, które Jeremiasz mówił do całego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Kto pozostanie w tym mieście, umrze od miecza, głodu i zarazy; kto zaś przejdzie do Chaldejczyków, pozostanie przy życiu. Jako zdobycz będzie miał swoje własne życie i zachowa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Miasto to zostanie nieuchronnie wydane w ręce wojska króla babilońskiego, który je zdobędzie.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więc powiedzieli do króla: Niech umrze ten człowiek, bo naprawdę obezwładnia on ręce żołnierzy, którzy pozostali w tym mieście, i ręce całego ludu, gdy mówi do nich podobne słowa. Człowiek ten nie szuka przecież pomyślności dla tego ludu, lecz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Sedecjasz odrzekł: Oto jest w waszych rękach! Nie mógł bowiem król nic uczynić przeciw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Jeremiasza i wtrącili go, spuszczając na linach, do cysterny Malkiasza, syna królewskiego, która się znajdowała na dziedzińcu wartowni. W cysternie zaś nie było wody, lecz błoto; zanurzył się więc Jeremiasz w 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Kuszytas Ebedmelek, jeden z dworzan domu królewskiego, usłyszał, że wrzucono Jeremiasza do cysterny - król przebywał właśnie w Bramie Beniamina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 domu królewskiego i rzekł do króla: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mój, królu! Źle zrobili ci ludzie, tak postępując z prorokiem Jeremiaszem i wrzucając go do cysterny. Przecież umrze z głodu w tym miejscu, zwłaszcza że nie ma już chleba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król Kuszycie Ebedmelekowi: Weź sobie stąd trzech ludzi i wyciągnij proroka Jeremiasza z cysterny, zanim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Ebedmelek zabrał ludzi ze sobą, poszedł do domu królewskiego, do zapasowej szatni, wziął stamtąd podartą odzież oraz znoszone szaty i spuścił je na linach Jeremiaszowi do cysterny.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Ebedmelek do Jeremiasza: Podłóż sobie podartą odzież i znoszone szaty pod pachy swoich ramion, pod liny! Jeremiasz uczynił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Wydobyli więc Jeremiasza na linach i wyciągnęli z cysterny; i przebywał Jeremiasz na dziedzińcu wartowni.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Sedecjasz posłał, by przyprowadzono proroka Jeremiasza do niego, przy trzecim wejściu do domu Pańskiego. Król powiedział do Jeremiasza: Zapytam cię o jedną rzecz; nie ukrywaj nic przede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Sedecjasza: Jeżeli ci powiem, każesz mnie z pewnością zabić, jeśli zaś dam ci radę, nie usłuchasz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więc król Sedecjasz potajemnie Jeremiaszowi tymi słowami: Na życie Pana, który nam dał to życie, nie każę cię zabić ani nie wydam cię w ręce ludzi nastających na twe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powiedział wtedy do Sedecjasza: Tak mówi Pan, Bóg Zastępów, Bóg Izraela. Jeżeli dobrowolnie wyjdziesz do dowódców króla babilońskiego, uratujesz swoje życie, a miasto to nie ulegnie pożodze ognia; ty zaś będziesz żył wraz ze swą rodziną.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nie wyjdziesz do dowódców króla babilońskiego, miasto to dostanie się w ręce Chaldejczyków, którzy spalą je ogniem; ty zaś nie ujdziesz 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Sedecjasz powiedział do Jeremiasza: Obawiam się mieszkańców Judy, którzy przeszli do Chaldejczyków, by czasem mnie nie wydano w ich ręce i by mnie nie wyszydzili.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jednak odrzekł: Nie wydadzą. Posłuchaj, proszę, głosu Pana w sprawie, o której ci mówiłem, a wyjdzie ci to na dobre i pozostaniesz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odmówisz poddania się, taką scenę pokazał mi Pan: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wszystkie kobiety, jakie pozostały w domu królewskim, prowadzone do dowódców króla babilońskiego, wołają: Zwiedli cię i otumanili twoi dobrzy przyjaciele. Nogi twoje ugrzęzły w błocie, oni zaś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żony i twoi synowie zostaną zaprowadzeni do Chaldejczyków, a i ty nie ujdziesz ich rąk. Pochwyci cię bowiem król babiloński, a miasto to zostanie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Sedecjasz zaś rzekł do Jeremiasza: Niech nikt się nie dowie o tych rozmowach, a 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usłyszą przywódcy, że rozmawiałem z tobą, przyjdą do ciebie i rzekną: Powiedz nam, proszę, co mówiłeś do króla. Nic nie ukrywaj przed nami, bo inaczej zabijemy cię! A co mówił król?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powiesz im: Przedłożyłem królowi swą prośbę, żeby mnie znów nie posłał do domu Jonatana, abym tam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przyszli do Jeremiasza wszyscy przywódcy, by go wypytywać. Odpowiedział im zatem ściśle według polecenia króla, tak że pozostawili go w spokoju; nie rozeszła się bowiem ta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przebywał nadal w wartowni aż do dnia zdobycia Jerozolimy. [28b] Gdy Jerozolima została zdobyta...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2024-05-28T21:46:52Z</dcterms:modified>
</cp:coreProperties>
</file>