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39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dziewiątym roku [panowania] Sedecjasza, króla judzkiego, dziesiątego miesiąca wyruszył Nabuchodonozor, król babiloński, z całym swoim wojskiem pod Jerozolimę; i oblegali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roku jedenastym Sedecjasza, w czwartym miesiącu, dziewiątego dnia uczyniono wyłom w 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Weszli wtedy wszyscy dowódcy króla babilońskiego i obrali sobie siedzibę w Bramie Środkowej: Nergal-sar-eser z Sin-Magir, Nebuszazban, rab saris, Nergal-sar-eser, rab mag, oraz pozostali dowódcy króla babilońskiego.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to, Sedecjasz, król judzki, i wszyscy wojownicy uciekli, wychodząc nocą z miasta drogą prowadzącą przez ogród królewski, przez bramę między dwoma murami; wybrali drogę ku Arabie.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wojsko chaldejskie ścigało ich i dopędziło Sedecjasza na stepie Jerycha. Schwytali więc go i zaprowadzili do Ribla, w kraju Chamat, do Nabuchodonozora, króla babilońskiego, który wydał na niego wyrok.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babiloński kazał zabić synów Sedecjasza w Ribla, na jego oczach; również wszystkich dostojników judzkich król babiloński kazał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kazał wyłupić oczy Sedecjaszowi i zakuć go w podwójne kajdany z brązu, by go uprowadzić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Chaldejczycy spalili nadto pałac królewski oraz domy ludności, a mury Jerozolimy zburzyli.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Resztę ludu, który pozostał w mieście, i zbiegów, którzy mu się oddali, i pozostałych rzemieślników, Nebuzaradan, dowódca straży przybocznej, uprowadził na wygnanie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część ubogiej ludności, nie posiadającej niczego, pozostawił Nebuzaradan, dowódca straży przybocznej, w krainie judzkiej; dał im tego dnia winnice i pola.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do Jeremiasza wydał Nabuchodonozor, król babiloński, następujący rozkaz przez Nebuzaradana, dowódcę straży przybocznej: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 go i miej go na oku, a nie czyń mu nic złego, lecz postąp z nim stosownie do życzeń, jakie ci wyjawi.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Nebuzaradan, dowódca straży przybocznej, Nebuszazban, rab saris, Nergal-sar-eser, rab mag, oraz wszyscy dowódcy króla babilońskiego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kazali więc sprowadzić Jeremiasza z dziedzińca wartowni i powierzyli go Godoliaszowi, synowi Achikama, syna Szafana, by go zwolnił do domu. W ten sposób pozostał wśród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Jeremiasza zaś, gdy jeszcze był uwięziony na dziedzińcu wartowni, Pan skierował następujące słowo: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Idź, powiedz Kuszycie Ebedmelekowi: Tak mówi Pan Zastępów, Bóg Izraela. Oto zamierzam wypełnić swą zapowiedź przeciw temu miastu ku zagładzie, a nie ku pomyślności.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zaś dnia, gdy się to stanie na twoich oczach, ocalę ciebie - wyrocznia Pana - tak że nie będziesz wydany w ręce ludzi, przed którymi odczuwasz lęk.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całą bowiem pewnością uratuję ciebie i nie zostaniesz zabity mieczem, a swoje życie mieć będziesz jako zdobycz, albowiem Mnie ufałeś - wyrocznia Pana.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39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2024-05-29T14:18:31Z</dcterms:modified>
</cp:coreProperties>
</file>