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prorok Jeremiasz oznajmił Baruchowi, synowi Neriasza, gdy spisał on w księdze tamte słowa pod dyktando Jeremiasza w czwartym roku [panowania] króla judzkiego, Jojakima, syna Jozjasza: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Izraela, do ciebie, Baruchu: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Biada mi! Pan bowiem dodaje zgryzotę do mego bólu. Słabnę od wzdychania, nie znajduję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mu tak: Tak mówi Pan: Oto, co zbudowałem, burzę, a co zasadziłem, wypleniam.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chcesz szukać wielkich rzeczy dla siebie? Nie szukaj! Sprowadzę bowiem nieszczęście na wszelkie ciało - wyrocznia Pana - lecz tobie dam twoje życie jako zdobycz wszędzie, dokądkolwiek pójdziesz.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2024-05-23T18:16:32Z</dcterms:modified>
</cp:coreProperties>
</file>