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Pańskie, które zostało skierowane do proroka Jeremiasza o narodach: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Egipcie, o wojsku faraona Neko, króla egipskiego, które się znajdowało nad rzeką Eufrat, w Karkemisz, a które pobił Nabuchodonozor, król babiloński, w czwartym roku [panowania] króla judzkiego, Jojakima, syna Jozjasza.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Przygotujcie puklerz i tarczę, ruszajcie do boju!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Zakładajcie koniom uprząż i dosiadajcie rumaków! Stańcie w szeregu w hełmach, ostrzcie włócznie, przywdziewajcie pancerze!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ja widzę? Pełni są przerażenia, ustępują, cofając się. Ich bohaterowie pobici, uciekają w popłochu, nie oglądając się. Trwoga dokoła - wyrocznia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zdoła umknąć najzwinniejszy ani zbiec najsilniejszy; na północy, nad brzegiem rzeki Eufrat, chwieją się i upadają.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 jest ten, co się podnosi jak Nil, a wody jego pienią się jak potoki?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Egipt się podnosi jak Nil, a wody [jego] pienią się jak potoki, gdy mówi: Wzbiorę, pokryję ziemię, zniszczę miasto i jego mieszkańców!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Wspinajcie się, konie! Pędźcie, rydwany! Ruszajcie, wojownicy, Kuszyci i Putyci trzymający tarcze i Ludyjczycy naciągający łuki!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dzień ten jest dla Pana, Boga Zastępów, dniem odwetu, by się mógł pomścić na swoich wrogach. Miecz pochłonie, nasyci się i ugasi pragnienie ich krwią, albowiem rzeź to ofiarna dla Pana, Boga Zastępów, w ziemi północy, nad Eufratem.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Wejdź do Gileadu i przynieś balsam, Dziewico, Córo Egiptu! Daremnie mnożysz lekarstwa, nie ma dla ciebie uzdrowienia.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Usłyszały narody o twej hańbie, ziemia się napełniła twoim bolesnym wołaniem. Jeden wojownik potknął się o drugiego, obaj razem upadli.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skierował Pan do proroka Jeremiasza o najeździe Nabuchodonozora, króla babilońskiego, w celu pokonania Egiptu: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Głoście w Egipcie, obwieszczajcie w Migdol! Niech usłyszą w Nof i Tachpanches! Mówcie: Stań w szeregu, bądź gotów, albowiem miecz pochłonie wszystko dokoła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został powalony twój Apis? Nie zdołał się utrzymać, bo Pan go popchnął.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Coraz częściej się chwieje, aż wreszcie pada. Wtedy mówi jeden do drugiego: Wstańmy i wracajmy do naszego narodu, do naszej ojczystej ziemi z dala od niszczycielskiego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Nazwijcie faraona, króla egipskiego, imieniem: ”Wrzawa po właściwym czasie”.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moje życie - wyrocznia Króla - Pan Zastępów Jego imię, naprawdę przyjdzie on jak Tabor między górami i jak Karmel wśród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Przygotuj sobie tłumoki na wygnanie, Mieszkanko - Córo Egiptu! Nof bowiem zostanie obrócone w pustkowie, spalone i wyludnione.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Przepiękną jałowicą jest Egipt, lecz ściga ją bąk z 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jego najemnicy w kraju są jakby tucznymi cielcami. Albowiem oni się również odwrócą, uciekną razem, nie wytrzymają. Nadchodzi bowiem dzień ich nieszczęścia, czas ich kary.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głos jest podobny do syku węża; idą bowiem oni z mocą, uzbrojeni w siekiery, zdążają przeciw niemu podobni do drwalów.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Ścinają jego las - wyrocznia Pana - był bowiem niedostępny. Liczniejsi są od szarańczy, tak że nie można ich zliczyć.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Okryta hańbą jest Córa Egiptu, wydana w ręce narodu z 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Zastępów, Bóg Izraela, mówi: Oto ukarzę Amona w No, faraona, Egipt i jego bóstwa oraz jego królów, faraona i tych, co w nim pokładają ufność.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Wydam ich zatem w ręce tych, co nastają na ich życie, w ręce Nabuchodonozora, króla babilońskiego, i w ręce jego sług. Później jednak będzie on zamieszkały jak przedtem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się jednak nie bój, sługo mój, Jakubie, nie lękaj się, Izraelu, albowiem Ja cię wybawię z dalekiego kraju, twoje potomstwo z ziemi jego wygnania. Powróci Jakub i będzie zażywał nie zmąconego niczym pokoju, a nikt go nie będzie trwożył.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sługo mój, Jakubie - wyrocznia Pana - bo jestem z tobą, bo zgotuję zagładę wszystkim narodom, wśród których cię rozproszyłem. Ciebie zaś nie wyniszczę; ukarzę cię jednak sprawiedliwie - nie unikniesz kary.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2024-05-28T02:36:58Z</dcterms:modified>
</cp:coreProperties>
</file>