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Moabie. Tak mówi Pan Zastępów, Bóg Izraela: Biada, albowiem Nebo jest spustoszone, zdobyte jest Kiriataim, pohańbiona została Cytadela i napełniona przerażeniem.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już sławy Moabu, w Cheszbon obmyślają dla niego zgubę: ”Chodźmy, wytępmy go spośród narodów!” Także ty, Madmen, ulegniesz zagładzie - za tobą pójdzie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Krzyk z Choronaim, spustoszenie i wielka klęska.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”Moab jest pokonany!” Słychać krzyk aż do Soar.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górska do Luchit - wchodzą nią wśród płaczu. Na stromej drodze z Choronaim słychać okrzyk klęski: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”Uciekajcie! Ratujcie swe życie! Stańcie się jak tamaryszek na pustyni!”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ponieważ pokładałaś ufność w swych twierdzach i w swych skarbach, także ty będziesz zdobyta. Kemosz pójdzie na wygnanie wraz ze swymi kapłanami i przywódcami.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Niszczyciel przyjdzie do każdego miasta, żadne miasto nie ocaleje. Ulegnie spustoszeniu Dolina i zostanie zniszczona Równina, jak to zapowiedział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skrzydła Moabowi, by szybko uleciał. Miasta jego zostaną spustoszone, tak że nikt w nich nie zamieszka.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ten, co wypełnia dzieło Pańskie niedbale! Przeklęty ten, który swój miecz powstrzymuje od krwi!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się cieszył spokojem od swojej młodości, spoczywał bezpiecznie [jak wino] na swoich drożdżach. Nie był przelewany z naczynia do naczynia ani nie szedł na wygnanie. Dlatego też zachował swój smak, a zapach jego nie uległ zmianie.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więc nadchodzą dni - wyrocznia Pana - kiedy poślę piwnicznych i przeleją go, naczynia jego opróżnią, a dzbany jego potłuką.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się wstydzić Moab Kemosza, tak jak się dom Izraela wstydził Betel, w którym pokładał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możesz mówić: ”Jesteśmy bohaterami, prawdziwymi wojownikami?”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Niszczyciel Moabu nadchodzi ku niemu, najlepsi jego wojownicy idą na stracenie - wyrocznia Króla - Pan Zastępów ma On na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 się upadek Moabu, jego nieszczęście nadchodzi bardzo śpiesznie.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Opłakujcie go, wszyscy jego sąsiedzi i wszyscy, którzy znacie jego imię! Mówcie: ”Jakże została złamana tak twarda laska? Różdżka tak wspaniała?”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Zejdź ze swego majestatu i usiądź na spalonej ziemi, mieszkanko Dibonu! Nadszedł niszczyciel Moabu przeciw tobie, niszczy twoje twierdze.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na drodze i patrz, ty, co mieszkasz w Aroerze! Zapytaj uciekiniera i zbiega; powiedz: Co się stało?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okrył się hańbą, albowiem się załamał! Wyjcie i krzyczcie, głoście nad Arnonem, że Moab spustoszony.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 nadchodzi na kraj Równiny, na Cholon, na Jahsa i na Mefaat,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Dibon, na Nebo, na Bet-Diblataim,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Kiriataim, na Bet-Gamul i na Bet-Meon,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Kerijjot, na Bosra i na wszystkie miasta kraju Moabu, dalekie i bliskie.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Odcięty został róg Moabu, a ramię jego złamane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Upijcie go, podniósł się bowiem przeciw Panu. Niech Moab upadnie w to, co zwymiotował, i stanie się pośmiewiskiem!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Izrael nie był dla ciebie przedmiotem drwin? Czy złapałeś go wśród złodziei, że potrząsasz głową, ilekroć o nim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Opuszczajcie miasta i zamieszkajcie wśród skał, mieszkańcy Moabu, stańcie się podobni do gołębicy, która się gnieździ na ścianach gardzieli urwiska.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o dumie Moabu, o wielkiej [jego] wyniosłości, o zarozumiałości jego i bucie, o chełpliwości oraz o pysze 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dobrze jego zarozumiałość - wyrocznia Pana - nieprawdziwość jego mów, nieszczerość tego, co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podnoszę lament nad Moabem i nad całym Moabem będę krzyczał, nad ludźmi z Kir-Cheres będę biadał.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Płaczę nad tobą bardziej niż nad Jazer, winnico Sibmy! Twoje odrośle sięgają aż do morza, dochodzą aż do Jazer. Na twoje jesienne zbiory i na twoje winobranie napadł niszczyciel.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Ustała radość i uciecha w sadzie i na ziemi Moabu. Skończyło się wino w tłoczniach, nikt go nie wytłacza; pieśń radosna nie jest już pieśnią radosną.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Podnosi się krzyk od Cheszbonu do Eleale, aż do Jahas brzmi ich głos, od Soar do Choronaimi do Eglat Szeliszijja. Nawet wody Nimrim stają się miejscem odludnym.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Sprawię, że nikt już nie będzie w Moabie - wyrocznia Pana - wynosił na wyżyny i składał ofiary swoim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nad Moabem serce moje żali się jak flet, moje serce nad ludźmi z Kir-Cheres żali się jak flet, gdyż całe zgromadzone dobro utracili.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wszystkie głowy są ostrzyżone, każda broda obcięta, na wszystkich rękach są nacięcia, a na biodrach wory pokutne.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wszystkich dachach Moabu i na jego placach tylko powszechne narzekanie. Zmiażdżyłem bowiem Moab jak bezużyteczne naczynie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bardzo jest złamany! Narzekajcie! Jak haniebnie Moab uciekł! Stał się więc Moab urągowiskiem i przedmiotem zgrozy dla wszystkich swych sąsiadów.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Pan: Oto się unosi jak orzeł i rozpościera swe skrzydła nad Moabem.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są zdobyte, twierdze zajęte serce zaś dzielnych Moabu będzie dnia tego jak serce rodzącej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zostanie zniszczony, przestanie być narodem, bo się wynosił nad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Panika, przepaść, pułapka - przyjdą na ciebie, co zamieszkujesz Moab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co ucieknie przed grozą, wpadnie w przepaść; wydobywając się z przepaści, zostanie schwytany w pułapkę. Naprawdę sprowadzę to na Moab w roku ich kary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cieniu Cheszbonu się zatrzymają wycieńczeni uchodźcy; lecz ogień wyjdzie z Cheszbonu, a płomień z pola Gichon: pochłonie on bok Moabu i czaszki tych, co czynią wrzawę.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Moabie! Jesteś zgubiony, narodzie Kemosza, bo twoi synowie będą wzięci do niewoli, a córki twoje pójdą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Zmienię jednak los Moabu w przyszłości - wyrocznia Pana. Dotąd sąd nad Moabem.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2024-06-04T13:44:30Z</dcterms:modified>
</cp:coreProperties>
</file>