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Sedecjasz miał dwadzieścia jeden lat i panował jedenaście lat w Jerozolimie. Matce jego, córce Jeremiasza z Libny, było na imię Chamutal.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czynił Jojakim.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gniew Pana był nad Jerozolimą i Judą do tego stopnia, iż odrzucił On ich od swego oblicza; a Sedecjasz zbuntował się przeciw królowi babilońskiemu.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jego panowania, dziesiątego miesiąca i dziesiątego dnia przybył król babiloński, Nabuchodonozor, wraz z całym swym wojskiem przeciw Jerozolimie i oblegał ją, budując dokoła niej wały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oblężone aż do jedenastego roku [panowania] króla Sedecjasza.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zaś miesiącu, dziewiątego dnia, kiedy głód srożył się w mieście i nie było już chleba dla ludności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wyłom w [murze] miasta. Wszyscy wojownicy uciekli z miasta nocą przez bramę między podwójnym murem powyżej ogrodów królewskich. Chaldejczycy zaś znajdowali się dokoła miasta. Wyszli więc drogą prowadzącą ku Arabie.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chaldejskie ścigało króla i dopędziło Sedecjasza na stepie Jerycha; całe zaś jego wojsko opuściło go i poszło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Pochwycili więc króla i zaprowadzili go do Ribla w kraju Chamat, do króla babilońskiego, który wydał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zabić synów Sedecjasza na jego oczach, także wszystkich przywódców judzkich kazał zabić w 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wyłupić oczy Sedecjaszowi i zakuć go w podwójne kajdany z brązu. Potem uprowadził go król babiloński do Babilonu i wtrącił do więzienia aż do dnia jego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zaś miesiącu dnia dziesiątego miesiąca - był to dziewiętnasty rok [panowania] króla babilońskiego Nabuchodonozora - wkroczył do Jerozolimy Nebuzaradan, dowódca straży przybocznej, sprawujący służbę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Spalił świątynię Pańską i pałac królewski oraz wszystkie domy Jerozolimy; każdy wielki dom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zaś wojsko chaldejskie, które było z dowódcą straży przybocznej, zburzyło cały mur dokoła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ubogiej ludności, resztę ludu pozostałego w mieście, zbiegów, którzy przeszli do króla babilońskiego, oraz pozostałych rzemieślników dowódca straży przybocznej, Nebuzaradan, uprowadził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ubogiej ludności kraju dowódca straży przybocznej, Nebuzaradan, pozostawił niektórych do uprawy winnic i 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połamali kolumny z brązu, które były w świątyni Pańskiej, podstawy i morze z brązu w świątyni Pańskiej, a cały brąz z nich wywieźli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także kotły, łopatki, nożyce [do oczyszczania lamp], kropielnice, czasze oraz wszystkie przedmioty z brązu używane przy sprawowaniu kultu.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zabrał także czarki, popielnice, kropielnice, kotły, świeczniki, czasze i kubki, złote i 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brązu, z dwóch kolumn, jednego morza, dwunastu brązowych wołów pod morzem i podstaw, które sprawił dla świątyni Pańskiej król Salomon, z tych wszystkich przedmiotów niepodobna było zważyć.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Kolumny miały osiemnaście łokci wysokości każda, a sznur dwunastołokciowy ją opasywał; gruba na cztery palce, [w środku] była pusta.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dziewięćdziesiąt sześć jabłek granatu [zwisających] w powietrzu; razem mieściło się dokoła na siatce sto jabłek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schwytał najwyższego kapłana Serajasza, kapłana zastępcę Sefaniasza oraz trzech stróżów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Nebuzaradan, dowódca straży przybocznej, schwytał ich i zaprowadził do króla babilońskiego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ich stracić, i zabito ich w Ribla, w kraju Chamat. Wówczas uprowadzono Judę na wygnanie, daleko od własnego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Ludności zaś, którą nakazał Nabuchodonozor uprowadzić na wygnanie, było: w siódmym roku - trzy tysiące dwudziestu trzech mieszkańców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panowania Nabuchodonozora - osiemset trzydzieści dwie osoby z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dwudziestym trzecim [panowania] Nabuchodonozora dowódca straży przybocznej, Nebuzaradan, uprowadził na wygnanie spośród mieszkańców Judy siedemset czterdzieści pięć osób. Razem więc było cztery tysiące sześćset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Rozmawiał z nim łaskawie i wyniósł jego tron ponad tron królów, którzy przebywali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więc Jojakin swoje szaty więzienne i jadał zawsze u króla przez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zapewnił mu stałe utrzymanie, dzień po dniu, przez cały czas jego życia, aż do śmierci.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2024-06-01T12:59:59Z</dcterms:modified>
</cp:coreProperties>
</file>